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BB" w:rsidRPr="008B60BB" w:rsidRDefault="008B60BB" w:rsidP="008B60BB">
      <w:pPr>
        <w:widowControl/>
        <w:spacing w:after="78" w:line="220" w:lineRule="exact"/>
        <w:rPr>
          <w:rFonts w:ascii="Cambria" w:eastAsia="MS Mincho" w:hAnsi="Cambria"/>
          <w:lang w:val="en-US"/>
        </w:rPr>
      </w:pPr>
    </w:p>
    <w:p w:rsidR="008B60BB" w:rsidRPr="008B60BB" w:rsidRDefault="008B60BB" w:rsidP="008B60BB">
      <w:pPr>
        <w:widowControl/>
        <w:spacing w:line="230" w:lineRule="auto"/>
        <w:ind w:left="1494"/>
        <w:rPr>
          <w:rFonts w:ascii="Cambria" w:eastAsia="MS Mincho" w:hAnsi="Cambria"/>
        </w:rPr>
      </w:pPr>
      <w:r w:rsidRPr="008B60BB">
        <w:rPr>
          <w:b/>
          <w:color w:val="000000"/>
          <w:sz w:val="24"/>
        </w:rPr>
        <w:t>МИНИСТЕРСТВО ПРОСВЕЩЕНИЯ РОССИЙСКОЙ ФЕДЕРАЦИИ</w:t>
      </w:r>
    </w:p>
    <w:p w:rsidR="008B60BB" w:rsidRPr="008B60BB" w:rsidRDefault="008B60BB" w:rsidP="008B60BB">
      <w:pPr>
        <w:widowControl/>
        <w:spacing w:line="230" w:lineRule="auto"/>
        <w:ind w:left="1494"/>
        <w:rPr>
          <w:rFonts w:ascii="Cambria" w:eastAsia="MS Mincho" w:hAnsi="Cambria"/>
        </w:rPr>
      </w:pPr>
    </w:p>
    <w:p w:rsidR="008B60BB" w:rsidRPr="008B60BB" w:rsidRDefault="008B60BB" w:rsidP="008B60BB">
      <w:pPr>
        <w:widowControl/>
        <w:spacing w:line="230" w:lineRule="auto"/>
        <w:ind w:left="1494"/>
        <w:rPr>
          <w:rFonts w:ascii="Cambria" w:eastAsia="MS Mincho" w:hAnsi="Cambria"/>
        </w:rPr>
      </w:pPr>
    </w:p>
    <w:p w:rsidR="008B60BB" w:rsidRPr="008B60BB" w:rsidRDefault="008B60BB" w:rsidP="008B60BB">
      <w:pPr>
        <w:widowControl/>
        <w:spacing w:line="230" w:lineRule="auto"/>
        <w:ind w:left="1494"/>
        <w:rPr>
          <w:rFonts w:ascii="Cambria" w:eastAsia="MS Mincho" w:hAnsi="Cambria"/>
        </w:rPr>
      </w:pPr>
      <w:r w:rsidRPr="008B60BB">
        <w:rPr>
          <w:rFonts w:ascii="Cambria" w:eastAsia="MS Mincho" w:hAnsi="Cambria"/>
        </w:rPr>
        <w:t xml:space="preserve">                             Департамент образования и науки города Москвы</w:t>
      </w:r>
    </w:p>
    <w:p w:rsidR="008B60BB" w:rsidRPr="008B60BB" w:rsidRDefault="008B60BB" w:rsidP="008B60BB">
      <w:pPr>
        <w:widowControl/>
        <w:spacing w:line="230" w:lineRule="auto"/>
        <w:ind w:left="1494"/>
        <w:rPr>
          <w:rFonts w:ascii="Cambria" w:eastAsia="MS Mincho" w:hAnsi="Cambria"/>
        </w:rPr>
      </w:pPr>
    </w:p>
    <w:p w:rsidR="008B60BB" w:rsidRPr="008B60BB" w:rsidRDefault="008B60BB" w:rsidP="008B60BB">
      <w:pPr>
        <w:widowControl/>
        <w:spacing w:line="230" w:lineRule="auto"/>
        <w:ind w:left="1494"/>
        <w:rPr>
          <w:rFonts w:ascii="Cambria" w:eastAsia="MS Mincho" w:hAnsi="Cambria"/>
        </w:rPr>
      </w:pPr>
    </w:p>
    <w:p w:rsidR="008B60BB" w:rsidRPr="008B60BB" w:rsidRDefault="008B60BB" w:rsidP="008B60BB">
      <w:pPr>
        <w:widowControl/>
        <w:spacing w:line="230" w:lineRule="auto"/>
        <w:ind w:left="1494"/>
        <w:rPr>
          <w:rFonts w:ascii="Cambria" w:eastAsia="MS Mincho" w:hAnsi="Cambria"/>
        </w:rPr>
      </w:pPr>
      <w:proofErr w:type="spellStart"/>
      <w:r w:rsidRPr="008B60BB">
        <w:rPr>
          <w:rFonts w:ascii="Cambria" w:eastAsia="MS Mincho" w:hAnsi="Cambria"/>
        </w:rPr>
        <w:t>Сестричество</w:t>
      </w:r>
      <w:proofErr w:type="spellEnd"/>
      <w:r w:rsidRPr="008B60BB">
        <w:rPr>
          <w:rFonts w:ascii="Cambria" w:eastAsia="MS Mincho" w:hAnsi="Cambria"/>
        </w:rPr>
        <w:t xml:space="preserve"> во имя благоверного царевича Димитрия при 1-й Градской больнице </w:t>
      </w:r>
    </w:p>
    <w:p w:rsidR="008B60BB" w:rsidRPr="008B60BB" w:rsidRDefault="008B60BB" w:rsidP="008B60BB">
      <w:pPr>
        <w:widowControl/>
        <w:spacing w:line="230" w:lineRule="auto"/>
        <w:ind w:left="1494"/>
        <w:rPr>
          <w:rFonts w:ascii="Cambria" w:eastAsia="MS Mincho" w:hAnsi="Cambria"/>
        </w:rPr>
      </w:pPr>
    </w:p>
    <w:p w:rsidR="008B60BB" w:rsidRPr="008B60BB" w:rsidRDefault="008B60BB" w:rsidP="008B60BB">
      <w:pPr>
        <w:widowControl/>
        <w:spacing w:line="230" w:lineRule="auto"/>
        <w:ind w:left="1494"/>
        <w:rPr>
          <w:rFonts w:ascii="Cambria" w:eastAsia="MS Mincho" w:hAnsi="Cambria"/>
        </w:rPr>
      </w:pPr>
      <w:r w:rsidRPr="008B60BB">
        <w:rPr>
          <w:rFonts w:ascii="Cambria" w:eastAsia="MS Mincho" w:hAnsi="Cambria"/>
        </w:rPr>
        <w:t xml:space="preserve">                                                            города Москвы</w:t>
      </w:r>
    </w:p>
    <w:p w:rsidR="008B60BB" w:rsidRPr="008B60BB" w:rsidRDefault="008B60BB" w:rsidP="008B60BB">
      <w:pPr>
        <w:widowControl/>
        <w:spacing w:line="230" w:lineRule="auto"/>
        <w:ind w:left="1494"/>
        <w:rPr>
          <w:rFonts w:ascii="Cambria" w:eastAsia="MS Mincho" w:hAnsi="Cambria"/>
        </w:rPr>
      </w:pPr>
    </w:p>
    <w:p w:rsidR="008B60BB" w:rsidRPr="008B60BB" w:rsidRDefault="008B60BB" w:rsidP="008B60BB">
      <w:pPr>
        <w:widowControl/>
        <w:spacing w:line="230" w:lineRule="auto"/>
        <w:ind w:left="1494"/>
        <w:rPr>
          <w:rFonts w:ascii="Cambria" w:eastAsia="MS Mincho" w:hAnsi="Cambria"/>
        </w:rPr>
      </w:pPr>
      <w:r w:rsidRPr="008B60BB">
        <w:rPr>
          <w:rFonts w:ascii="Cambria" w:eastAsia="MS Mincho" w:hAnsi="Cambria"/>
        </w:rPr>
        <w:t xml:space="preserve">                                                АНО СОШ «</w:t>
      </w:r>
      <w:proofErr w:type="spellStart"/>
      <w:r w:rsidRPr="008B60BB">
        <w:rPr>
          <w:rFonts w:ascii="Cambria" w:eastAsia="MS Mincho" w:hAnsi="Cambria"/>
        </w:rPr>
        <w:t>Димитриевская</w:t>
      </w:r>
      <w:proofErr w:type="spellEnd"/>
      <w:r w:rsidRPr="008B60BB">
        <w:rPr>
          <w:rFonts w:ascii="Cambria" w:eastAsia="MS Mincho" w:hAnsi="Cambria"/>
        </w:rPr>
        <w:t>»</w:t>
      </w:r>
    </w:p>
    <w:p w:rsidR="008B60BB" w:rsidRPr="008B60BB" w:rsidRDefault="008B60BB" w:rsidP="008B60BB">
      <w:pPr>
        <w:widowControl/>
        <w:spacing w:line="230" w:lineRule="auto"/>
        <w:ind w:left="1494"/>
        <w:rPr>
          <w:rFonts w:ascii="Cambria" w:eastAsia="MS Mincho" w:hAnsi="Cambria"/>
        </w:rPr>
      </w:pPr>
    </w:p>
    <w:p w:rsidR="008B60BB" w:rsidRPr="008B60BB" w:rsidRDefault="008B60BB" w:rsidP="008B60BB">
      <w:pPr>
        <w:widowControl/>
        <w:spacing w:line="230" w:lineRule="auto"/>
        <w:ind w:left="1494"/>
        <w:rPr>
          <w:rFonts w:ascii="Cambria" w:eastAsia="MS Mincho" w:hAnsi="Cambria"/>
        </w:rPr>
      </w:pPr>
    </w:p>
    <w:p w:rsidR="008B60BB" w:rsidRPr="008B60BB" w:rsidRDefault="008B60BB" w:rsidP="008B60BB">
      <w:pPr>
        <w:widowControl/>
        <w:spacing w:line="230" w:lineRule="auto"/>
        <w:ind w:left="1494"/>
        <w:rPr>
          <w:rFonts w:ascii="Cambria" w:eastAsia="MS Mincho" w:hAnsi="Cambria"/>
        </w:rPr>
      </w:pPr>
    </w:p>
    <w:p w:rsidR="008B60BB" w:rsidRPr="008B60BB" w:rsidRDefault="008B60BB" w:rsidP="008B60BB">
      <w:pPr>
        <w:widowControl/>
        <w:spacing w:line="230" w:lineRule="auto"/>
        <w:ind w:left="1494"/>
        <w:rPr>
          <w:rFonts w:ascii="Cambria" w:eastAsia="MS Mincho" w:hAnsi="Cambria"/>
        </w:rPr>
      </w:pPr>
    </w:p>
    <w:p w:rsidR="008B60BB" w:rsidRPr="008B60BB" w:rsidRDefault="008B60BB" w:rsidP="008B60BB">
      <w:pPr>
        <w:widowControl/>
        <w:spacing w:line="230" w:lineRule="auto"/>
        <w:ind w:left="1494"/>
        <w:rPr>
          <w:rFonts w:ascii="Cambria" w:eastAsia="MS Mincho" w:hAnsi="Cambria"/>
        </w:rPr>
      </w:pPr>
    </w:p>
    <w:p w:rsidR="008B60BB" w:rsidRPr="008B60BB" w:rsidRDefault="008B60BB" w:rsidP="008B60BB">
      <w:pPr>
        <w:widowControl/>
        <w:spacing w:line="230" w:lineRule="auto"/>
        <w:ind w:left="1494"/>
        <w:rPr>
          <w:rFonts w:ascii="Cambria" w:eastAsia="MS Mincho" w:hAnsi="Cambria"/>
        </w:rPr>
      </w:pPr>
    </w:p>
    <w:p w:rsidR="008B60BB" w:rsidRPr="008B60BB" w:rsidRDefault="008B60BB" w:rsidP="008B60BB">
      <w:pPr>
        <w:widowControl/>
        <w:spacing w:line="230" w:lineRule="auto"/>
        <w:ind w:left="1494"/>
        <w:rPr>
          <w:rFonts w:ascii="Cambria" w:eastAsia="MS Mincho" w:hAnsi="Cambria"/>
        </w:rPr>
      </w:pPr>
    </w:p>
    <w:p w:rsidR="008B60BB" w:rsidRPr="008B60BB" w:rsidRDefault="008B60BB" w:rsidP="008B60BB">
      <w:pPr>
        <w:widowControl/>
        <w:spacing w:line="230" w:lineRule="auto"/>
        <w:ind w:left="1494"/>
        <w:rPr>
          <w:rFonts w:ascii="Cambria" w:eastAsia="MS Mincho" w:hAnsi="Cambria"/>
        </w:rPr>
      </w:pPr>
    </w:p>
    <w:p w:rsidR="008B60BB" w:rsidRPr="008B60BB" w:rsidRDefault="008B60BB" w:rsidP="008B60BB">
      <w:pPr>
        <w:widowControl/>
        <w:spacing w:line="230" w:lineRule="auto"/>
        <w:ind w:left="-142" w:firstLine="1636"/>
        <w:rPr>
          <w:rFonts w:ascii="Cambria" w:eastAsia="MS Mincho" w:hAnsi="Cambria"/>
        </w:rPr>
      </w:pPr>
    </w:p>
    <w:p w:rsidR="008B60BB" w:rsidRPr="008B60BB" w:rsidRDefault="008B60BB" w:rsidP="008B60BB">
      <w:pPr>
        <w:widowControl/>
        <w:spacing w:line="230" w:lineRule="auto"/>
        <w:rPr>
          <w:rFonts w:ascii="Cambria" w:eastAsia="MS Mincho" w:hAnsi="Cambria"/>
        </w:rPr>
      </w:pPr>
      <w:r w:rsidRPr="008B60BB">
        <w:rPr>
          <w:rFonts w:ascii="Cambria" w:eastAsia="MS Mincho" w:hAnsi="Cambria"/>
        </w:rPr>
        <w:t>РАССМОТРЕНО                                        СОГЛАСОВАНО                                   УТВЕРЖДЕНО</w:t>
      </w:r>
    </w:p>
    <w:p w:rsidR="008B60BB" w:rsidRPr="008B60BB" w:rsidRDefault="008B60BB" w:rsidP="008B60BB">
      <w:pPr>
        <w:widowControl/>
        <w:spacing w:line="230" w:lineRule="auto"/>
        <w:rPr>
          <w:rFonts w:ascii="Cambria" w:eastAsia="MS Mincho" w:hAnsi="Cambria"/>
        </w:rPr>
      </w:pPr>
      <w:r w:rsidRPr="008B60BB">
        <w:rPr>
          <w:rFonts w:ascii="Cambria" w:eastAsia="MS Mincho" w:hAnsi="Cambria"/>
        </w:rPr>
        <w:t xml:space="preserve">Руководитель МО                                   </w:t>
      </w:r>
      <w:proofErr w:type="spellStart"/>
      <w:r w:rsidRPr="008B60BB">
        <w:rPr>
          <w:rFonts w:ascii="Cambria" w:eastAsia="MS Mincho" w:hAnsi="Cambria"/>
        </w:rPr>
        <w:t>Зам.директора</w:t>
      </w:r>
      <w:proofErr w:type="spellEnd"/>
      <w:r w:rsidRPr="008B60BB">
        <w:rPr>
          <w:rFonts w:ascii="Cambria" w:eastAsia="MS Mincho" w:hAnsi="Cambria"/>
        </w:rPr>
        <w:t xml:space="preserve"> по УВР                     Директор</w:t>
      </w:r>
    </w:p>
    <w:p w:rsidR="008B60BB" w:rsidRPr="008B60BB" w:rsidRDefault="008B60BB" w:rsidP="008B60BB">
      <w:pPr>
        <w:widowControl/>
        <w:spacing w:line="230" w:lineRule="auto"/>
        <w:rPr>
          <w:rFonts w:ascii="Cambria" w:eastAsia="MS Mincho" w:hAnsi="Cambria"/>
        </w:rPr>
      </w:pPr>
      <w:r w:rsidRPr="008B60BB">
        <w:rPr>
          <w:rFonts w:ascii="Cambria" w:eastAsia="MS Mincho" w:hAnsi="Cambria"/>
        </w:rPr>
        <w:t xml:space="preserve">                                                                                                                                           </w:t>
      </w:r>
      <w:proofErr w:type="spellStart"/>
      <w:proofErr w:type="gramStart"/>
      <w:r w:rsidRPr="008B60BB">
        <w:rPr>
          <w:rFonts w:ascii="Cambria" w:eastAsia="MS Mincho" w:hAnsi="Cambria"/>
        </w:rPr>
        <w:t>Иер.А,Лаврухин</w:t>
      </w:r>
      <w:proofErr w:type="spellEnd"/>
      <w:proofErr w:type="gramEnd"/>
    </w:p>
    <w:p w:rsidR="008B60BB" w:rsidRPr="008B60BB" w:rsidRDefault="008B60BB" w:rsidP="008B60BB">
      <w:pPr>
        <w:widowControl/>
        <w:spacing w:line="230" w:lineRule="auto"/>
        <w:rPr>
          <w:rFonts w:ascii="Cambria" w:eastAsia="MS Mincho" w:hAnsi="Cambria"/>
        </w:rPr>
      </w:pPr>
      <w:r w:rsidRPr="008B60BB">
        <w:rPr>
          <w:rFonts w:ascii="Cambria" w:eastAsia="MS Mincho" w:hAnsi="Cambria"/>
        </w:rPr>
        <w:t xml:space="preserve"> ____________/__________                                ______________/___________                      ____________________            </w:t>
      </w:r>
    </w:p>
    <w:p w:rsidR="008B60BB" w:rsidRPr="008B60BB" w:rsidRDefault="008B60BB" w:rsidP="008B60BB">
      <w:pPr>
        <w:widowControl/>
        <w:spacing w:line="230" w:lineRule="auto"/>
        <w:rPr>
          <w:rFonts w:ascii="Cambria" w:eastAsia="MS Mincho" w:hAnsi="Cambria"/>
        </w:rPr>
      </w:pPr>
      <w:r w:rsidRPr="008B60BB">
        <w:rPr>
          <w:rFonts w:ascii="Cambria" w:eastAsia="MS Mincho" w:hAnsi="Cambria"/>
        </w:rPr>
        <w:t xml:space="preserve">Приказ №                                                   Приказ №                                              Приказ №          </w:t>
      </w:r>
    </w:p>
    <w:p w:rsidR="008B60BB" w:rsidRPr="008B60BB" w:rsidRDefault="008B60BB" w:rsidP="008B60BB">
      <w:pPr>
        <w:widowControl/>
        <w:spacing w:line="230" w:lineRule="auto"/>
        <w:rPr>
          <w:rFonts w:ascii="Cambria" w:eastAsia="MS Mincho" w:hAnsi="Cambria"/>
        </w:rPr>
      </w:pPr>
      <w:r w:rsidRPr="008B60BB">
        <w:rPr>
          <w:rFonts w:ascii="Cambria" w:eastAsia="MS Mincho" w:hAnsi="Cambria"/>
        </w:rPr>
        <w:t xml:space="preserve">От </w:t>
      </w:r>
      <w:proofErr w:type="gramStart"/>
      <w:r w:rsidRPr="008B60BB">
        <w:rPr>
          <w:rFonts w:ascii="Cambria" w:eastAsia="MS Mincho" w:hAnsi="Cambria"/>
        </w:rPr>
        <w:t xml:space="preserve">«  </w:t>
      </w:r>
      <w:proofErr w:type="gramEnd"/>
      <w:r w:rsidRPr="008B60BB">
        <w:rPr>
          <w:rFonts w:ascii="Cambria" w:eastAsia="MS Mincho" w:hAnsi="Cambria"/>
        </w:rPr>
        <w:t xml:space="preserve">   »         2022г                                    От «     »                2022г.                     От </w:t>
      </w:r>
      <w:proofErr w:type="gramStart"/>
      <w:r w:rsidRPr="008B60BB">
        <w:rPr>
          <w:rFonts w:ascii="Cambria" w:eastAsia="MS Mincho" w:hAnsi="Cambria"/>
        </w:rPr>
        <w:t xml:space="preserve">«  </w:t>
      </w:r>
      <w:proofErr w:type="gramEnd"/>
      <w:r w:rsidRPr="008B60BB">
        <w:rPr>
          <w:rFonts w:ascii="Cambria" w:eastAsia="MS Mincho" w:hAnsi="Cambria"/>
        </w:rPr>
        <w:t xml:space="preserve">   »               2022г.б</w:t>
      </w:r>
    </w:p>
    <w:p w:rsidR="008B60BB" w:rsidRPr="008B60BB" w:rsidRDefault="008B60BB" w:rsidP="008B60BB">
      <w:pPr>
        <w:widowControl/>
        <w:spacing w:line="230" w:lineRule="auto"/>
        <w:ind w:left="1494"/>
        <w:rPr>
          <w:rFonts w:ascii="Cambria" w:eastAsia="MS Mincho" w:hAnsi="Cambria"/>
        </w:rPr>
      </w:pPr>
    </w:p>
    <w:p w:rsidR="008B60BB" w:rsidRPr="008B60BB" w:rsidRDefault="008B60BB" w:rsidP="008B60BB">
      <w:pPr>
        <w:widowControl/>
        <w:spacing w:line="230" w:lineRule="auto"/>
        <w:ind w:left="1494"/>
        <w:rPr>
          <w:rFonts w:ascii="Cambria" w:eastAsia="MS Mincho" w:hAnsi="Cambria"/>
        </w:rPr>
      </w:pPr>
    </w:p>
    <w:p w:rsidR="008B60BB" w:rsidRPr="008B60BB" w:rsidRDefault="008B60BB" w:rsidP="008B60BB">
      <w:pPr>
        <w:widowControl/>
        <w:spacing w:line="230" w:lineRule="auto"/>
        <w:ind w:left="1494"/>
        <w:rPr>
          <w:rFonts w:ascii="Cambria" w:eastAsia="MS Mincho" w:hAnsi="Cambria"/>
        </w:rPr>
      </w:pPr>
    </w:p>
    <w:p w:rsidR="008B60BB" w:rsidRPr="008B60BB" w:rsidRDefault="008B60BB" w:rsidP="008B60BB">
      <w:pPr>
        <w:widowControl/>
        <w:spacing w:line="230" w:lineRule="auto"/>
        <w:ind w:left="1494"/>
        <w:rPr>
          <w:rFonts w:ascii="Cambria" w:eastAsia="MS Mincho" w:hAnsi="Cambria"/>
        </w:rPr>
      </w:pPr>
    </w:p>
    <w:p w:rsidR="008B60BB" w:rsidRPr="008B60BB" w:rsidRDefault="008B60BB" w:rsidP="008B60BB">
      <w:pPr>
        <w:widowControl/>
        <w:spacing w:before="1038" w:line="230" w:lineRule="auto"/>
        <w:ind w:right="3646"/>
        <w:rPr>
          <w:rFonts w:ascii="Cambria" w:eastAsia="MS Mincho" w:hAnsi="Cambria"/>
        </w:rPr>
      </w:pPr>
      <w:r w:rsidRPr="008B60BB">
        <w:rPr>
          <w:rFonts w:ascii="Cambria" w:eastAsia="MS Mincho" w:hAnsi="Cambria"/>
        </w:rPr>
        <w:t xml:space="preserve">                                                                             </w:t>
      </w:r>
      <w:r w:rsidRPr="008B60BB">
        <w:rPr>
          <w:b/>
          <w:color w:val="000000"/>
          <w:sz w:val="24"/>
        </w:rPr>
        <w:t>РАБОЧАЯ ПРОГРАММА</w:t>
      </w:r>
    </w:p>
    <w:p w:rsidR="008B60BB" w:rsidRPr="008B60BB" w:rsidRDefault="008B60BB" w:rsidP="008B60BB">
      <w:pPr>
        <w:widowControl/>
        <w:spacing w:before="166" w:line="230" w:lineRule="auto"/>
        <w:ind w:right="4018"/>
        <w:rPr>
          <w:rFonts w:ascii="Cambria" w:eastAsia="MS Mincho" w:hAnsi="Cambria"/>
        </w:rPr>
      </w:pPr>
      <w:r>
        <w:rPr>
          <w:color w:val="000000"/>
          <w:sz w:val="24"/>
        </w:rPr>
        <w:t xml:space="preserve">                                                                        </w:t>
      </w:r>
      <w:r w:rsidRPr="008B60BB">
        <w:rPr>
          <w:color w:val="000000"/>
          <w:sz w:val="24"/>
        </w:rPr>
        <w:t>учебного предмета</w:t>
      </w:r>
    </w:p>
    <w:p w:rsidR="008B60BB" w:rsidRPr="008B60BB" w:rsidRDefault="008B60BB" w:rsidP="008B60BB">
      <w:pPr>
        <w:widowControl/>
        <w:spacing w:before="70" w:line="230" w:lineRule="auto"/>
        <w:ind w:right="4246"/>
        <w:jc w:val="right"/>
        <w:rPr>
          <w:rFonts w:ascii="Cambria" w:eastAsia="MS Mincho" w:hAnsi="Cambria"/>
        </w:rPr>
      </w:pPr>
      <w:r>
        <w:rPr>
          <w:color w:val="000000"/>
          <w:sz w:val="24"/>
        </w:rPr>
        <w:t xml:space="preserve">         «Литературное чтение</w:t>
      </w:r>
      <w:r w:rsidRPr="008B60BB">
        <w:rPr>
          <w:color w:val="000000"/>
          <w:sz w:val="24"/>
        </w:rPr>
        <w:t>»</w:t>
      </w:r>
    </w:p>
    <w:p w:rsidR="008B60BB" w:rsidRPr="008B60BB" w:rsidRDefault="008B60BB" w:rsidP="008B60BB">
      <w:pPr>
        <w:widowControl/>
        <w:spacing w:before="670" w:line="230" w:lineRule="auto"/>
        <w:ind w:right="2678"/>
        <w:jc w:val="right"/>
        <w:rPr>
          <w:rFonts w:ascii="Cambria" w:eastAsia="MS Mincho" w:hAnsi="Cambria"/>
        </w:rPr>
      </w:pPr>
      <w:r w:rsidRPr="008B60BB">
        <w:rPr>
          <w:color w:val="000000"/>
          <w:sz w:val="24"/>
        </w:rPr>
        <w:t>для 1 класса начального общего образования</w:t>
      </w:r>
    </w:p>
    <w:p w:rsidR="008B60BB" w:rsidRPr="008B60BB" w:rsidRDefault="008B60BB" w:rsidP="008B60BB">
      <w:pPr>
        <w:widowControl/>
        <w:spacing w:before="72" w:line="230" w:lineRule="auto"/>
        <w:ind w:right="3616"/>
        <w:jc w:val="right"/>
        <w:rPr>
          <w:rFonts w:ascii="Cambria" w:eastAsia="MS Mincho" w:hAnsi="Cambria"/>
        </w:rPr>
      </w:pPr>
      <w:r w:rsidRPr="008B60BB">
        <w:rPr>
          <w:color w:val="000000"/>
          <w:sz w:val="24"/>
        </w:rPr>
        <w:t>на 2022-</w:t>
      </w:r>
      <w:proofErr w:type="gramStart"/>
      <w:r w:rsidRPr="008B60BB">
        <w:rPr>
          <w:color w:val="000000"/>
          <w:sz w:val="24"/>
        </w:rPr>
        <w:t>2023  учебный</w:t>
      </w:r>
      <w:proofErr w:type="gramEnd"/>
      <w:r w:rsidRPr="008B60BB">
        <w:rPr>
          <w:color w:val="000000"/>
          <w:sz w:val="24"/>
        </w:rPr>
        <w:t xml:space="preserve"> год</w:t>
      </w:r>
    </w:p>
    <w:p w:rsidR="008B60BB" w:rsidRPr="008B60BB" w:rsidRDefault="008B60BB" w:rsidP="008B60BB">
      <w:pPr>
        <w:widowControl/>
        <w:spacing w:before="2112" w:line="230" w:lineRule="auto"/>
        <w:ind w:right="20"/>
        <w:jc w:val="right"/>
        <w:rPr>
          <w:rFonts w:ascii="Cambria" w:eastAsia="MS Mincho" w:hAnsi="Cambria"/>
        </w:rPr>
      </w:pPr>
      <w:r w:rsidRPr="008B60BB">
        <w:rPr>
          <w:color w:val="000000"/>
          <w:sz w:val="24"/>
        </w:rPr>
        <w:t xml:space="preserve">Составитель: </w:t>
      </w:r>
      <w:proofErr w:type="spellStart"/>
      <w:r w:rsidRPr="008B60BB">
        <w:rPr>
          <w:color w:val="000000"/>
          <w:sz w:val="24"/>
        </w:rPr>
        <w:t>Радкевич</w:t>
      </w:r>
      <w:proofErr w:type="spellEnd"/>
      <w:r w:rsidRPr="008B60BB">
        <w:rPr>
          <w:color w:val="000000"/>
          <w:sz w:val="24"/>
        </w:rPr>
        <w:t xml:space="preserve"> Мария Юрьевна</w:t>
      </w:r>
    </w:p>
    <w:p w:rsidR="008B60BB" w:rsidRPr="008B60BB" w:rsidRDefault="008B60BB" w:rsidP="008B60BB">
      <w:pPr>
        <w:widowControl/>
        <w:spacing w:before="70" w:line="230" w:lineRule="auto"/>
        <w:ind w:right="36"/>
        <w:jc w:val="right"/>
        <w:rPr>
          <w:rFonts w:ascii="Cambria" w:eastAsia="MS Mincho" w:hAnsi="Cambria"/>
        </w:rPr>
      </w:pPr>
      <w:r w:rsidRPr="008B60BB">
        <w:rPr>
          <w:color w:val="000000"/>
          <w:sz w:val="24"/>
        </w:rPr>
        <w:t>Учитель начальных классов</w:t>
      </w:r>
    </w:p>
    <w:p w:rsidR="008B60BB" w:rsidRPr="008B60BB" w:rsidRDefault="008B60BB" w:rsidP="008B60BB">
      <w:pPr>
        <w:widowControl/>
        <w:autoSpaceDE/>
        <w:autoSpaceDN/>
        <w:spacing w:after="200" w:line="276" w:lineRule="auto"/>
        <w:rPr>
          <w:rFonts w:ascii="Cambria" w:eastAsia="MS Mincho" w:hAnsi="Cambria"/>
        </w:rPr>
      </w:pPr>
    </w:p>
    <w:p w:rsidR="008B60BB" w:rsidRPr="008B60BB" w:rsidRDefault="008B60BB" w:rsidP="008B60BB">
      <w:pPr>
        <w:widowControl/>
        <w:autoSpaceDE/>
        <w:autoSpaceDN/>
        <w:spacing w:after="200" w:line="276" w:lineRule="auto"/>
        <w:rPr>
          <w:rFonts w:ascii="Cambria" w:eastAsia="MS Mincho" w:hAnsi="Cambria"/>
        </w:rPr>
      </w:pPr>
    </w:p>
    <w:p w:rsidR="008B60BB" w:rsidRPr="008B60BB" w:rsidRDefault="008B60BB" w:rsidP="008B60BB">
      <w:pPr>
        <w:widowControl/>
        <w:spacing w:line="230" w:lineRule="auto"/>
        <w:ind w:right="3678"/>
        <w:jc w:val="center"/>
        <w:rPr>
          <w:rFonts w:ascii="Cambria" w:eastAsia="MS Mincho" w:hAnsi="Cambria"/>
        </w:rPr>
      </w:pPr>
      <w:r w:rsidRPr="008B60BB">
        <w:rPr>
          <w:color w:val="000000"/>
          <w:sz w:val="24"/>
        </w:rPr>
        <w:t xml:space="preserve">                                                            Москва 2022</w:t>
      </w:r>
    </w:p>
    <w:p w:rsidR="00081C31" w:rsidRDefault="00081C31">
      <w:pPr>
        <w:jc w:val="center"/>
        <w:sectPr w:rsidR="00081C31">
          <w:type w:val="continuous"/>
          <w:pgSz w:w="11900" w:h="16850"/>
          <w:pgMar w:top="520" w:right="560" w:bottom="280" w:left="560" w:header="720" w:footer="720" w:gutter="0"/>
          <w:cols w:space="720"/>
        </w:sectPr>
      </w:pPr>
    </w:p>
    <w:p w:rsidR="00081C31" w:rsidRDefault="00FF12E3">
      <w:pPr>
        <w:pStyle w:val="1"/>
        <w:spacing w:before="64"/>
        <w:ind w:left="10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391E2" id="Rectangle 8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F565F4">
        <w:t>ПОЯСНИТЕЛЬНАЯ</w:t>
      </w:r>
      <w:r w:rsidR="00F565F4">
        <w:rPr>
          <w:spacing w:val="-13"/>
        </w:rPr>
        <w:t xml:space="preserve"> </w:t>
      </w:r>
      <w:r w:rsidR="00F565F4">
        <w:t>ЗАПИСКА</w:t>
      </w:r>
    </w:p>
    <w:p w:rsidR="00081C31" w:rsidRDefault="00F565F4">
      <w:pPr>
        <w:pStyle w:val="a5"/>
        <w:spacing w:before="150" w:line="292" w:lineRule="auto"/>
        <w:ind w:left="104" w:right="161" w:firstLine="180"/>
      </w:pPr>
      <w:r>
        <w:t>Рабочая</w:t>
      </w:r>
      <w:r>
        <w:rPr>
          <w:spacing w:val="-3"/>
        </w:rPr>
        <w:t xml:space="preserve"> </w:t>
      </w:r>
      <w:r>
        <w:t>программа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:rsidR="00081C31" w:rsidRDefault="00F565F4">
      <w:pPr>
        <w:pStyle w:val="1"/>
        <w:spacing w:before="109"/>
      </w:pPr>
      <w:r>
        <w:t>ОБЩАЯ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"ЛИТЕРАТУРНОЕ</w:t>
      </w:r>
      <w:r>
        <w:rPr>
          <w:spacing w:val="-11"/>
        </w:rPr>
        <w:t xml:space="preserve"> </w:t>
      </w:r>
      <w:r>
        <w:t>ЧТЕНИЕ"</w:t>
      </w:r>
    </w:p>
    <w:p w:rsidR="00081C31" w:rsidRDefault="00F565F4">
      <w:pPr>
        <w:pStyle w:val="a5"/>
        <w:spacing w:before="180" w:line="292" w:lineRule="auto"/>
        <w:ind w:left="104" w:right="235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7"/>
        </w:rPr>
        <w:t xml:space="preserve"> </w:t>
      </w:r>
      <w:r>
        <w:t>младших школьников.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</w:p>
    <w:p w:rsidR="00081C31" w:rsidRDefault="00F565F4">
      <w:pPr>
        <w:pStyle w:val="a5"/>
        <w:spacing w:line="292" w:lineRule="auto"/>
        <w:ind w:left="104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школьника:</w:t>
      </w:r>
      <w:r>
        <w:rPr>
          <w:spacing w:val="-9"/>
        </w:rPr>
        <w:t xml:space="preserve"> </w:t>
      </w:r>
      <w:r>
        <w:t>речевая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читательская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деятельность.</w:t>
      </w:r>
    </w:p>
    <w:p w:rsidR="00081C31" w:rsidRDefault="00F565F4">
      <w:pPr>
        <w:pStyle w:val="a5"/>
        <w:spacing w:line="292" w:lineRule="auto"/>
        <w:ind w:left="104" w:right="219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>
        <w:rPr>
          <w:spacing w:val="1"/>
        </w:rPr>
        <w:t xml:space="preserve"> </w:t>
      </w:r>
      <w:r>
        <w:t>возрастным 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7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 «Литература»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081C31" w:rsidRDefault="00F565F4">
      <w:pPr>
        <w:pStyle w:val="a5"/>
        <w:spacing w:line="292" w:lineRule="auto"/>
        <w:ind w:left="104" w:right="205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-57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 xml:space="preserve">литературной грамотности младшего 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учебного плана</w:t>
      </w:r>
      <w:r>
        <w:rPr>
          <w:spacing w:val="-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школы.</w:t>
      </w:r>
    </w:p>
    <w:p w:rsidR="00081C31" w:rsidRDefault="00F565F4">
      <w:pPr>
        <w:pStyle w:val="a5"/>
        <w:spacing w:line="292" w:lineRule="auto"/>
        <w:ind w:left="104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081C31" w:rsidRDefault="00F565F4">
      <w:pPr>
        <w:pStyle w:val="a5"/>
        <w:spacing w:line="290" w:lineRule="auto"/>
        <w:ind w:left="104" w:firstLine="180"/>
      </w:pP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11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«Литература»,</w:t>
      </w:r>
      <w:r>
        <w:rPr>
          <w:spacing w:val="-2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изучается в</w:t>
      </w:r>
      <w:r>
        <w:rPr>
          <w:spacing w:val="-1"/>
        </w:rPr>
        <w:t xml:space="preserve"> </w:t>
      </w:r>
      <w:r>
        <w:t>основной школе.</w:t>
      </w:r>
    </w:p>
    <w:p w:rsidR="00081C31" w:rsidRDefault="00F565F4">
      <w:pPr>
        <w:pStyle w:val="a5"/>
        <w:spacing w:line="292" w:lineRule="auto"/>
        <w:ind w:left="104" w:right="161" w:firstLine="180"/>
      </w:pPr>
      <w:r>
        <w:t>Освоение программы по предмету «Литературное чтение» в 1 классе начинается вводным</w:t>
      </w:r>
      <w:r>
        <w:rPr>
          <w:spacing w:val="1"/>
        </w:rPr>
        <w:t xml:space="preserve"> </w:t>
      </w:r>
      <w:r>
        <w:t>интегрированным курсом «Обучение грамоте» (180 ч.: 100 ч. предмета «Русский язык» и 80 ч.</w:t>
      </w:r>
      <w:r>
        <w:rPr>
          <w:spacing w:val="1"/>
        </w:rPr>
        <w:t xml:space="preserve"> </w:t>
      </w:r>
      <w:r>
        <w:t>предмета «Литературное</w:t>
      </w:r>
      <w:r>
        <w:rPr>
          <w:spacing w:val="-5"/>
        </w:rPr>
        <w:t xml:space="preserve"> </w:t>
      </w:r>
      <w:r>
        <w:t>чтение»).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грамоте</w:t>
      </w:r>
      <w:r>
        <w:rPr>
          <w:spacing w:val="-4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 учебных недель, суммарно</w:t>
      </w:r>
      <w:r>
        <w:rPr>
          <w:spacing w:val="-1"/>
        </w:rPr>
        <w:t xml:space="preserve"> </w:t>
      </w:r>
      <w:r>
        <w:t>132 часа</w:t>
      </w:r>
    </w:p>
    <w:p w:rsidR="00081C31" w:rsidRDefault="00081C31">
      <w:pPr>
        <w:spacing w:line="292" w:lineRule="auto"/>
        <w:sectPr w:rsidR="00081C31">
          <w:pgSz w:w="11900" w:h="16850"/>
          <w:pgMar w:top="860" w:right="560" w:bottom="280" w:left="560" w:header="720" w:footer="720" w:gutter="0"/>
          <w:cols w:space="720"/>
        </w:sectPr>
      </w:pPr>
    </w:p>
    <w:p w:rsidR="00081C31" w:rsidRDefault="00F565F4">
      <w:pPr>
        <w:pStyle w:val="1"/>
        <w:spacing w:before="64"/>
      </w:pPr>
      <w:r>
        <w:lastRenderedPageBreak/>
        <w:t>ЦЕЛИ</w:t>
      </w:r>
      <w:r>
        <w:rPr>
          <w:spacing w:val="-12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081C31" w:rsidRDefault="00F565F4">
      <w:pPr>
        <w:pStyle w:val="a5"/>
        <w:spacing w:before="180" w:line="292" w:lineRule="auto"/>
        <w:ind w:left="104" w:right="161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5"/>
        </w:rPr>
        <w:t xml:space="preserve"> </w:t>
      </w:r>
      <w:r>
        <w:t>откликающегося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прослушанное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прочитанное</w:t>
      </w:r>
      <w:r>
        <w:rPr>
          <w:spacing w:val="-5"/>
        </w:rPr>
        <w:t xml:space="preserve"> </w:t>
      </w:r>
      <w:r>
        <w:t>произведение.</w:t>
      </w:r>
      <w:r>
        <w:rPr>
          <w:spacing w:val="-5"/>
        </w:rPr>
        <w:t xml:space="preserve"> </w:t>
      </w:r>
      <w:r>
        <w:t>Приобретённые</w:t>
      </w:r>
      <w:r>
        <w:rPr>
          <w:spacing w:val="-57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081C31" w:rsidRDefault="00F565F4">
      <w:pPr>
        <w:pStyle w:val="a5"/>
        <w:spacing w:line="290" w:lineRule="auto"/>
        <w:ind w:left="104"/>
      </w:pP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7"/>
        </w:rPr>
        <w:t xml:space="preserve"> </w:t>
      </w:r>
      <w:r>
        <w:t>станут</w:t>
      </w:r>
      <w:r>
        <w:rPr>
          <w:spacing w:val="-1"/>
        </w:rPr>
        <w:t xml:space="preserve"> </w:t>
      </w:r>
      <w:r>
        <w:t>фундаментом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звене</w:t>
      </w:r>
      <w:r>
        <w:rPr>
          <w:spacing w:val="-3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081C31" w:rsidRDefault="00F565F4">
      <w:pPr>
        <w:pStyle w:val="1"/>
        <w:spacing w:line="292" w:lineRule="auto"/>
        <w:ind w:left="104" w:firstLine="180"/>
      </w:pPr>
      <w:r>
        <w:t>Достижение</w:t>
      </w:r>
      <w:r>
        <w:rPr>
          <w:spacing w:val="-10"/>
        </w:rPr>
        <w:t xml:space="preserve"> </w:t>
      </w:r>
      <w:r>
        <w:t>заявленной</w:t>
      </w:r>
      <w:r>
        <w:rPr>
          <w:spacing w:val="-8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определяется</w:t>
      </w:r>
      <w:r>
        <w:rPr>
          <w:spacing w:val="-11"/>
        </w:rPr>
        <w:t xml:space="preserve"> </w:t>
      </w:r>
      <w:r>
        <w:t>особенностями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чтения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99" w:line="292" w:lineRule="auto"/>
        <w:ind w:right="293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творчества;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spacing w:before="117"/>
        <w:ind w:left="885" w:hanging="362"/>
        <w:rPr>
          <w:sz w:val="24"/>
        </w:rPr>
      </w:pPr>
      <w:r>
        <w:rPr>
          <w:sz w:val="24"/>
        </w:rPr>
        <w:t>достижение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line="292" w:lineRule="auto"/>
        <w:ind w:right="943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19" w:line="290" w:lineRule="auto"/>
        <w:ind w:right="745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22" w:line="292" w:lineRule="auto"/>
        <w:ind w:right="254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малые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(сравнение, эпитет, олицетворение);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07" w:line="292" w:lineRule="auto"/>
        <w:ind w:right="290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прочитанного, 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 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слушателями).</w:t>
      </w:r>
    </w:p>
    <w:p w:rsidR="00081C31" w:rsidRDefault="00081C31">
      <w:pPr>
        <w:spacing w:line="292" w:lineRule="auto"/>
        <w:rPr>
          <w:sz w:val="24"/>
        </w:rPr>
        <w:sectPr w:rsidR="00081C31">
          <w:pgSz w:w="11900" w:h="16850"/>
          <w:pgMar w:top="520" w:right="560" w:bottom="280" w:left="560" w:header="720" w:footer="720" w:gutter="0"/>
          <w:cols w:space="720"/>
        </w:sectPr>
      </w:pPr>
    </w:p>
    <w:p w:rsidR="00081C31" w:rsidRDefault="00FF12E3">
      <w:pPr>
        <w:pStyle w:val="1"/>
        <w:spacing w:before="64"/>
        <w:ind w:left="10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5823A" id="Rectangle 7" o:spid="_x0000_s1026" style="position:absolute;margin-left:33.3pt;margin-top:22.85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7NOQX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F565F4">
        <w:t>СОДЕРЖАНИЕ</w:t>
      </w:r>
      <w:r w:rsidR="00F565F4">
        <w:rPr>
          <w:spacing w:val="-10"/>
        </w:rPr>
        <w:t xml:space="preserve"> </w:t>
      </w:r>
      <w:r w:rsidR="00F565F4">
        <w:t>УЧЕБНОГО</w:t>
      </w:r>
      <w:r w:rsidR="00F565F4">
        <w:rPr>
          <w:spacing w:val="-10"/>
        </w:rPr>
        <w:t xml:space="preserve"> </w:t>
      </w:r>
      <w:r w:rsidR="00F565F4">
        <w:t>ПРЕДМЕТА</w:t>
      </w:r>
    </w:p>
    <w:p w:rsidR="00081C31" w:rsidRDefault="00F565F4">
      <w:pPr>
        <w:pStyle w:val="a5"/>
        <w:spacing w:before="151" w:line="292" w:lineRule="auto"/>
        <w:ind w:left="104" w:right="647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литературная</w:t>
      </w:r>
      <w:r>
        <w:rPr>
          <w:spacing w:val="-6"/>
        </w:rPr>
        <w:t xml:space="preserve"> </w:t>
      </w:r>
      <w:r>
        <w:t>(авторская)</w:t>
      </w:r>
      <w:r>
        <w:rPr>
          <w:spacing w:val="-7"/>
        </w:rPr>
        <w:t xml:space="preserve"> </w:t>
      </w:r>
      <w:r>
        <w:t>сказка:</w:t>
      </w:r>
      <w:r>
        <w:rPr>
          <w:spacing w:val="-9"/>
        </w:rPr>
        <w:t xml:space="preserve"> </w:t>
      </w:r>
      <w:r>
        <w:t>сходство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различия.</w:t>
      </w:r>
      <w:r>
        <w:rPr>
          <w:spacing w:val="-7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волшебство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>произведений. 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 людям, предметам).</w:t>
      </w:r>
    </w:p>
    <w:p w:rsidR="00081C31" w:rsidRDefault="00F565F4">
      <w:pPr>
        <w:pStyle w:val="a5"/>
        <w:spacing w:before="105" w:line="292" w:lineRule="auto"/>
        <w:ind w:left="104" w:right="114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воспитывает?).</w:t>
      </w:r>
      <w:r>
        <w:rPr>
          <w:spacing w:val="62"/>
        </w:rPr>
        <w:t xml:space="preserve"> </w:t>
      </w:r>
      <w:r>
        <w:t>Произведения</w:t>
      </w:r>
      <w:r>
        <w:rPr>
          <w:spacing w:val="6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жанров:</w:t>
      </w:r>
      <w:r>
        <w:rPr>
          <w:spacing w:val="5"/>
        </w:rPr>
        <w:t xml:space="preserve"> </w:t>
      </w:r>
      <w:r>
        <w:t>рассказ,</w:t>
      </w:r>
      <w:r>
        <w:rPr>
          <w:spacing w:val="7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 (общее представление на примере не менее шести произведений К. Д. Ушинского, Л. Н.</w:t>
      </w:r>
      <w:r>
        <w:rPr>
          <w:spacing w:val="1"/>
        </w:rPr>
        <w:t xml:space="preserve"> </w:t>
      </w:r>
      <w:r>
        <w:t>Толстого, В.</w:t>
      </w:r>
      <w:r>
        <w:rPr>
          <w:spacing w:val="2"/>
        </w:rPr>
        <w:t xml:space="preserve"> </w:t>
      </w:r>
      <w:r>
        <w:t xml:space="preserve">Г. </w:t>
      </w:r>
      <w:proofErr w:type="spellStart"/>
      <w:r>
        <w:t>Сутеева</w:t>
      </w:r>
      <w:proofErr w:type="spellEnd"/>
      <w:r>
        <w:t>, Е. А.</w:t>
      </w:r>
      <w:r>
        <w:rPr>
          <w:spacing w:val="3"/>
        </w:rPr>
        <w:t xml:space="preserve"> </w:t>
      </w:r>
      <w:r>
        <w:t>Пермяка,</w:t>
      </w:r>
      <w:r>
        <w:rPr>
          <w:spacing w:val="5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 Осеевой,</w:t>
      </w:r>
      <w:r>
        <w:rPr>
          <w:spacing w:val="3"/>
        </w:rPr>
        <w:t xml:space="preserve"> </w:t>
      </w:r>
      <w:r>
        <w:t>А. Л.</w:t>
      </w:r>
      <w:r>
        <w:rPr>
          <w:spacing w:val="2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59"/>
        </w:rPr>
        <w:t xml:space="preserve"> </w:t>
      </w:r>
      <w:r>
        <w:t>Ю. И. Ермолаева,</w:t>
      </w:r>
      <w:r>
        <w:rPr>
          <w:spacing w:val="59"/>
        </w:rPr>
        <w:t xml:space="preserve"> </w:t>
      </w:r>
      <w:r>
        <w:t xml:space="preserve">Р. С. </w:t>
      </w:r>
      <w:proofErr w:type="spellStart"/>
      <w:r>
        <w:t>Сефа</w:t>
      </w:r>
      <w:proofErr w:type="spellEnd"/>
      <w:r>
        <w:t>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 xml:space="preserve">В. Михалкова, В. Д. </w:t>
      </w:r>
      <w:proofErr w:type="spellStart"/>
      <w:r>
        <w:t>Берестова</w:t>
      </w:r>
      <w:proofErr w:type="spellEnd"/>
      <w:r>
        <w:t>, В. Ю. Драгунского и др.). Характеристика героя произведения, общая</w:t>
      </w:r>
      <w:r>
        <w:rPr>
          <w:spacing w:val="1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поступков.</w:t>
      </w:r>
      <w:r>
        <w:rPr>
          <w:spacing w:val="-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заголовка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соотношения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идеей.</w:t>
      </w:r>
      <w:r>
        <w:rPr>
          <w:spacing w:val="-5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нравственно-этических</w:t>
      </w:r>
      <w:r>
        <w:rPr>
          <w:spacing w:val="-5"/>
        </w:rPr>
        <w:t xml:space="preserve"> </w:t>
      </w:r>
      <w:r>
        <w:t>понятий:</w:t>
      </w:r>
      <w:r>
        <w:rPr>
          <w:spacing w:val="-7"/>
        </w:rPr>
        <w:t xml:space="preserve"> </w:t>
      </w:r>
      <w:r>
        <w:t>друг,</w:t>
      </w:r>
      <w:r>
        <w:rPr>
          <w:spacing w:val="-5"/>
        </w:rPr>
        <w:t xml:space="preserve"> </w:t>
      </w:r>
      <w:r>
        <w:t>дружба,</w:t>
      </w:r>
      <w:r>
        <w:rPr>
          <w:spacing w:val="-3"/>
        </w:rPr>
        <w:t xml:space="preserve"> </w:t>
      </w:r>
      <w:r>
        <w:t>забота,</w:t>
      </w:r>
      <w:r>
        <w:rPr>
          <w:spacing w:val="-4"/>
        </w:rPr>
        <w:t xml:space="preserve"> </w:t>
      </w:r>
      <w:r>
        <w:t>труд,</w:t>
      </w:r>
      <w:r>
        <w:rPr>
          <w:spacing w:val="-3"/>
        </w:rPr>
        <w:t xml:space="preserve"> </w:t>
      </w:r>
      <w:r>
        <w:t>взаимопомощь.</w:t>
      </w:r>
    </w:p>
    <w:p w:rsidR="00081C31" w:rsidRDefault="00F565F4">
      <w:pPr>
        <w:pStyle w:val="a5"/>
        <w:tabs>
          <w:tab w:val="left" w:pos="3919"/>
          <w:tab w:val="left" w:pos="5270"/>
          <w:tab w:val="left" w:pos="6936"/>
        </w:tabs>
        <w:spacing w:before="108" w:line="292" w:lineRule="auto"/>
        <w:ind w:left="104" w:right="161" w:firstLine="180"/>
      </w:pPr>
      <w:r>
        <w:rPr>
          <w:i/>
        </w:rPr>
        <w:t>Произведения</w:t>
      </w:r>
      <w:r>
        <w:rPr>
          <w:i/>
          <w:spacing w:val="-5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родной</w:t>
      </w:r>
      <w:r>
        <w:rPr>
          <w:i/>
          <w:spacing w:val="-3"/>
        </w:rPr>
        <w:t xml:space="preserve"> </w:t>
      </w:r>
      <w:r>
        <w:rPr>
          <w:i/>
        </w:rPr>
        <w:t>природе.</w:t>
      </w:r>
      <w:r>
        <w:rPr>
          <w:i/>
          <w:spacing w:val="-2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поэтических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t xml:space="preserve">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>года, человек и природа; Родина, природа родного края. Особенности стихотворной речи, сравнение 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4"/>
        </w:rPr>
        <w:t xml:space="preserve"> </w:t>
      </w:r>
      <w:r>
        <w:t>Иллюстрация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произведению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отклика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произведение.</w:t>
      </w:r>
    </w:p>
    <w:p w:rsidR="00081C31" w:rsidRDefault="00F565F4">
      <w:pPr>
        <w:pStyle w:val="a5"/>
        <w:spacing w:line="292" w:lineRule="auto"/>
        <w:ind w:left="104"/>
      </w:pPr>
      <w:r>
        <w:t>Выразительное</w:t>
      </w:r>
      <w:r>
        <w:rPr>
          <w:spacing w:val="-5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выразительном</w:t>
      </w:r>
      <w:r>
        <w:rPr>
          <w:spacing w:val="-5"/>
        </w:rPr>
        <w:t xml:space="preserve"> </w:t>
      </w:r>
      <w:r>
        <w:t>чтении.</w:t>
      </w:r>
      <w:r>
        <w:rPr>
          <w:spacing w:val="-4"/>
        </w:rPr>
        <w:t xml:space="preserve"> </w:t>
      </w:r>
      <w:r>
        <w:t>Интонационный</w:t>
      </w:r>
      <w:r>
        <w:rPr>
          <w:spacing w:val="-6"/>
        </w:rPr>
        <w:t xml:space="preserve"> </w:t>
      </w:r>
      <w:r>
        <w:t>рисунок</w:t>
      </w:r>
      <w:r>
        <w:rPr>
          <w:spacing w:val="-57"/>
        </w:rPr>
        <w:t xml:space="preserve"> </w:t>
      </w:r>
      <w:r>
        <w:t>выразительного чтения:</w:t>
      </w:r>
      <w:r>
        <w:rPr>
          <w:spacing w:val="1"/>
        </w:rPr>
        <w:t xml:space="preserve"> </w:t>
      </w:r>
      <w:r>
        <w:t>ритм, темп, сила</w:t>
      </w:r>
      <w:r>
        <w:rPr>
          <w:spacing w:val="-2"/>
        </w:rPr>
        <w:t xml:space="preserve"> </w:t>
      </w:r>
      <w:r>
        <w:t>голоса.</w:t>
      </w:r>
    </w:p>
    <w:p w:rsidR="00081C31" w:rsidRDefault="00F565F4">
      <w:pPr>
        <w:pStyle w:val="a5"/>
        <w:spacing w:before="104" w:line="292" w:lineRule="auto"/>
        <w:ind w:left="104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9"/>
        </w:rPr>
        <w:t xml:space="preserve"> </w:t>
      </w:r>
      <w:r>
        <w:t>(веселить,</w:t>
      </w:r>
      <w:r>
        <w:rPr>
          <w:spacing w:val="-8"/>
        </w:rPr>
        <w:t xml:space="preserve"> </w:t>
      </w:r>
      <w:r>
        <w:t>потешать,</w:t>
      </w:r>
      <w:r>
        <w:rPr>
          <w:spacing w:val="-8"/>
        </w:rPr>
        <w:t xml:space="preserve"> </w:t>
      </w:r>
      <w:r>
        <w:t>играть,</w:t>
      </w:r>
      <w:r>
        <w:rPr>
          <w:spacing w:val="-8"/>
        </w:rPr>
        <w:t xml:space="preserve"> </w:t>
      </w:r>
      <w:r>
        <w:t>поучать).</w:t>
      </w:r>
      <w:r>
        <w:rPr>
          <w:spacing w:val="-8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малых</w:t>
      </w:r>
      <w:r>
        <w:rPr>
          <w:spacing w:val="-7"/>
        </w:rPr>
        <w:t xml:space="preserve"> </w:t>
      </w:r>
      <w:r>
        <w:t>фольклорных</w:t>
      </w:r>
      <w:r>
        <w:rPr>
          <w:spacing w:val="-8"/>
        </w:rPr>
        <w:t xml:space="preserve"> </w:t>
      </w:r>
      <w:r>
        <w:t>жанров.</w:t>
      </w:r>
      <w:r>
        <w:rPr>
          <w:spacing w:val="-57"/>
        </w:rPr>
        <w:t xml:space="preserve">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-57"/>
        </w:rPr>
        <w:t xml:space="preserve"> </w:t>
      </w:r>
      <w:r>
        <w:t>жизненных правил.</w:t>
      </w:r>
    </w:p>
    <w:p w:rsidR="00081C31" w:rsidRDefault="00F565F4">
      <w:pPr>
        <w:pStyle w:val="a5"/>
        <w:spacing w:before="114" w:line="292" w:lineRule="auto"/>
        <w:ind w:left="104" w:right="357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8"/>
        </w:rPr>
        <w:t xml:space="preserve"> </w:t>
      </w:r>
      <w:r>
        <w:t>взаимоотношения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героями</w:t>
      </w:r>
      <w:r>
        <w:rPr>
          <w:spacing w:val="-5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Авторское</w:t>
      </w:r>
      <w:r>
        <w:rPr>
          <w:spacing w:val="-6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герою.</w:t>
      </w:r>
      <w:r>
        <w:rPr>
          <w:spacing w:val="-6"/>
        </w:rPr>
        <w:t xml:space="preserve"> </w:t>
      </w:r>
      <w:r>
        <w:t>Осознание</w:t>
      </w:r>
    </w:p>
    <w:p w:rsidR="00081C31" w:rsidRDefault="00F565F4">
      <w:pPr>
        <w:pStyle w:val="a5"/>
        <w:spacing w:line="265" w:lineRule="exact"/>
        <w:ind w:left="284"/>
      </w:pPr>
      <w:r>
        <w:t>нравственно-этических</w:t>
      </w:r>
      <w:r>
        <w:rPr>
          <w:spacing w:val="-7"/>
        </w:rPr>
        <w:t xml:space="preserve"> </w:t>
      </w:r>
      <w:r>
        <w:t>понятий:</w:t>
      </w:r>
      <w:r>
        <w:rPr>
          <w:spacing w:val="-8"/>
        </w:rPr>
        <w:t xml:space="preserve"> </w:t>
      </w:r>
      <w:r>
        <w:t>любовь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забота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животных.</w:t>
      </w:r>
    </w:p>
    <w:p w:rsidR="00081C31" w:rsidRDefault="00F565F4">
      <w:pPr>
        <w:pStyle w:val="a5"/>
        <w:spacing w:before="183" w:line="292" w:lineRule="auto"/>
        <w:ind w:left="104" w:right="161" w:firstLine="180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</w:t>
      </w:r>
      <w:r>
        <w:rPr>
          <w:spacing w:val="1"/>
        </w:rPr>
        <w:t xml:space="preserve"> </w:t>
      </w:r>
      <w:r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</w:t>
      </w:r>
      <w:r>
        <w:rPr>
          <w:spacing w:val="-8"/>
        </w:rPr>
        <w:t xml:space="preserve"> </w:t>
      </w:r>
      <w:r>
        <w:t>Осознание</w:t>
      </w:r>
      <w:r>
        <w:rPr>
          <w:spacing w:val="-8"/>
        </w:rPr>
        <w:t xml:space="preserve"> </w:t>
      </w:r>
      <w:r>
        <w:t>нравственно-этических</w:t>
      </w:r>
      <w:r>
        <w:rPr>
          <w:spacing w:val="-6"/>
        </w:rPr>
        <w:t xml:space="preserve"> </w:t>
      </w:r>
      <w:r>
        <w:t>понятий:</w:t>
      </w:r>
      <w:r>
        <w:rPr>
          <w:spacing w:val="-7"/>
        </w:rPr>
        <w:t xml:space="preserve"> </w:t>
      </w:r>
      <w:r>
        <w:t>чувство</w:t>
      </w:r>
      <w:r>
        <w:rPr>
          <w:spacing w:val="-7"/>
        </w:rPr>
        <w:t xml:space="preserve"> </w:t>
      </w:r>
      <w:r>
        <w:t>любви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привязанность</w:t>
      </w:r>
      <w:r>
        <w:rPr>
          <w:spacing w:val="-6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9"/>
        </w:rPr>
        <w:t xml:space="preserve"> </w:t>
      </w:r>
      <w:r>
        <w:t>(матери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ребёнку,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матери,</w:t>
      </w:r>
      <w:r>
        <w:rPr>
          <w:spacing w:val="-4"/>
        </w:rPr>
        <w:t xml:space="preserve"> </w:t>
      </w:r>
      <w:r>
        <w:t>близким),</w:t>
      </w:r>
      <w:r>
        <w:rPr>
          <w:spacing w:val="-4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людях.</w:t>
      </w:r>
    </w:p>
    <w:p w:rsidR="00081C31" w:rsidRDefault="00081C31">
      <w:pPr>
        <w:spacing w:line="292" w:lineRule="auto"/>
        <w:sectPr w:rsidR="00081C31">
          <w:pgSz w:w="11900" w:h="16850"/>
          <w:pgMar w:top="520" w:right="560" w:bottom="280" w:left="560" w:header="720" w:footer="720" w:gutter="0"/>
          <w:cols w:space="720"/>
        </w:sectPr>
      </w:pPr>
    </w:p>
    <w:p w:rsidR="00081C31" w:rsidRDefault="00F565F4">
      <w:pPr>
        <w:spacing w:before="68" w:line="292" w:lineRule="auto"/>
        <w:ind w:left="104" w:right="278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-57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необычными, сказочными, фантастическими.</w:t>
      </w:r>
    </w:p>
    <w:p w:rsidR="00081C31" w:rsidRDefault="00F565F4">
      <w:pPr>
        <w:pStyle w:val="a5"/>
        <w:spacing w:before="115" w:line="290" w:lineRule="auto"/>
        <w:ind w:left="104" w:right="653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 выборе</w:t>
      </w:r>
      <w:r>
        <w:rPr>
          <w:spacing w:val="-4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библиотеке.</w:t>
      </w:r>
    </w:p>
    <w:p w:rsidR="00081C31" w:rsidRDefault="00081C31">
      <w:pPr>
        <w:spacing w:line="290" w:lineRule="auto"/>
        <w:sectPr w:rsidR="00081C31">
          <w:pgSz w:w="11900" w:h="16850"/>
          <w:pgMar w:top="600" w:right="560" w:bottom="280" w:left="560" w:header="720" w:footer="720" w:gutter="0"/>
          <w:cols w:space="720"/>
        </w:sectPr>
      </w:pPr>
    </w:p>
    <w:p w:rsidR="00081C31" w:rsidRDefault="00FF12E3">
      <w:pPr>
        <w:pStyle w:val="1"/>
        <w:spacing w:before="64"/>
        <w:ind w:left="10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DB4E9" id="Rectangle 6" o:spid="_x0000_s1026" style="position:absolute;margin-left:33.3pt;margin-top:22.85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7NOQX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F565F4">
        <w:rPr>
          <w:spacing w:val="-1"/>
        </w:rPr>
        <w:t>ПЛАНИРУЕМЫЕ</w:t>
      </w:r>
      <w:r w:rsidR="00F565F4">
        <w:rPr>
          <w:spacing w:val="-14"/>
        </w:rPr>
        <w:t xml:space="preserve"> </w:t>
      </w:r>
      <w:r w:rsidR="00F565F4">
        <w:t>ОБРАЗОВАТЕЛЬНЫЕ</w:t>
      </w:r>
      <w:r w:rsidR="00F565F4">
        <w:rPr>
          <w:spacing w:val="-12"/>
        </w:rPr>
        <w:t xml:space="preserve"> </w:t>
      </w:r>
      <w:r w:rsidR="00F565F4">
        <w:t>РЕЗУЛЬТАТЫ</w:t>
      </w:r>
    </w:p>
    <w:p w:rsidR="00081C31" w:rsidRDefault="00F565F4">
      <w:pPr>
        <w:pStyle w:val="a5"/>
        <w:spacing w:before="151" w:line="290" w:lineRule="auto"/>
        <w:ind w:left="104" w:right="296" w:firstLine="180"/>
      </w:pPr>
      <w:r>
        <w:t>Изучение литературного чтения в 1 классе направлено на достижение обучающимися 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 предмета.</w:t>
      </w:r>
    </w:p>
    <w:p w:rsidR="00081C31" w:rsidRDefault="00F565F4">
      <w:pPr>
        <w:pStyle w:val="1"/>
        <w:spacing w:before="192"/>
        <w:ind w:left="104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</w:p>
    <w:p w:rsidR="00081C31" w:rsidRDefault="00F565F4">
      <w:pPr>
        <w:pStyle w:val="a5"/>
        <w:spacing w:before="156" w:line="292" w:lineRule="auto"/>
        <w:ind w:left="104" w:right="132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081C31" w:rsidRDefault="00F565F4">
      <w:pPr>
        <w:pStyle w:val="1"/>
        <w:spacing w:before="110"/>
      </w:pPr>
      <w:r>
        <w:rPr>
          <w:spacing w:val="-1"/>
        </w:rPr>
        <w:t>Гражданско-патриотическое</w:t>
      </w:r>
      <w:r>
        <w:rPr>
          <w:spacing w:val="-8"/>
        </w:rPr>
        <w:t xml:space="preserve"> </w:t>
      </w:r>
      <w:r>
        <w:t>воспитание: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68" w:line="290" w:lineRule="auto"/>
        <w:ind w:right="548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21" w:line="292" w:lineRule="auto"/>
        <w:ind w:right="289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15" w:line="292" w:lineRule="auto"/>
        <w:ind w:right="436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081C31" w:rsidRDefault="00F565F4">
      <w:pPr>
        <w:pStyle w:val="1"/>
        <w:spacing w:before="104"/>
      </w:pPr>
      <w:r>
        <w:t>Духовно-нравственное</w:t>
      </w:r>
      <w:r>
        <w:rPr>
          <w:spacing w:val="-13"/>
        </w:rPr>
        <w:t xml:space="preserve"> </w:t>
      </w:r>
      <w:r>
        <w:t>воспитание: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2"/>
          <w:sz w:val="24"/>
        </w:rPr>
        <w:t xml:space="preserve"> </w:t>
      </w:r>
      <w:r>
        <w:rPr>
          <w:sz w:val="24"/>
        </w:rPr>
        <w:t>вероисповедания;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63" w:line="292" w:lineRule="auto"/>
        <w:ind w:right="533" w:hanging="1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19" w:line="290" w:lineRule="auto"/>
        <w:ind w:right="1024" w:firstLine="0"/>
        <w:rPr>
          <w:sz w:val="24"/>
        </w:rPr>
      </w:pP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22" w:line="292" w:lineRule="auto"/>
        <w:ind w:right="371" w:firstLine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081C31" w:rsidRDefault="00F565F4">
      <w:pPr>
        <w:pStyle w:val="1"/>
        <w:spacing w:before="104"/>
      </w:pPr>
      <w:r>
        <w:t>Эстетическое</w:t>
      </w:r>
      <w:r>
        <w:rPr>
          <w:spacing w:val="-11"/>
        </w:rPr>
        <w:t xml:space="preserve"> </w:t>
      </w:r>
      <w:r>
        <w:t>воспитание: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68" w:line="292" w:lineRule="auto"/>
        <w:ind w:right="380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spacing w:before="113"/>
        <w:ind w:left="885" w:hanging="362"/>
        <w:rPr>
          <w:sz w:val="24"/>
        </w:rPr>
      </w:pPr>
      <w:r>
        <w:rPr>
          <w:sz w:val="24"/>
        </w:rPr>
        <w:t>приобретение</w:t>
      </w:r>
      <w:r>
        <w:rPr>
          <w:spacing w:val="46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опыта</w:t>
      </w:r>
      <w:r>
        <w:rPr>
          <w:spacing w:val="49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</w:p>
    <w:p w:rsidR="00081C31" w:rsidRDefault="00081C31">
      <w:pPr>
        <w:rPr>
          <w:sz w:val="24"/>
        </w:rPr>
        <w:sectPr w:rsidR="00081C31">
          <w:pgSz w:w="11900" w:h="16850"/>
          <w:pgMar w:top="520" w:right="560" w:bottom="280" w:left="560" w:header="720" w:footer="720" w:gutter="0"/>
          <w:cols w:space="720"/>
        </w:sectPr>
      </w:pPr>
    </w:p>
    <w:p w:rsidR="00081C31" w:rsidRDefault="00F565F4">
      <w:pPr>
        <w:pStyle w:val="a5"/>
        <w:spacing w:before="60"/>
        <w:ind w:left="524"/>
      </w:pPr>
      <w:r>
        <w:lastRenderedPageBreak/>
        <w:t>произведений</w:t>
      </w:r>
      <w:r>
        <w:rPr>
          <w:spacing w:val="-8"/>
        </w:rPr>
        <w:t xml:space="preserve"> </w:t>
      </w:r>
      <w:r>
        <w:t>фольклора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литературы;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line="292" w:lineRule="auto"/>
        <w:ind w:right="1159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081C31" w:rsidRDefault="00F565F4">
      <w:pPr>
        <w:pStyle w:val="1"/>
        <w:spacing w:before="107"/>
      </w:pPr>
      <w:r>
        <w:t>Физическое</w:t>
      </w:r>
      <w:r>
        <w:rPr>
          <w:spacing w:val="-10"/>
        </w:rPr>
        <w:t xml:space="preserve"> </w:t>
      </w:r>
      <w:r>
        <w:t>воспитание,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благополучия: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68" w:line="290" w:lineRule="auto"/>
        <w:ind w:right="916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spacing w:before="121"/>
        <w:ind w:left="885" w:hanging="362"/>
        <w:rPr>
          <w:sz w:val="24"/>
        </w:rPr>
      </w:pPr>
      <w:r>
        <w:rPr>
          <w:sz w:val="24"/>
        </w:rPr>
        <w:t>бережное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здоровью.</w:t>
      </w:r>
    </w:p>
    <w:p w:rsidR="00081C31" w:rsidRDefault="00F565F4">
      <w:pPr>
        <w:pStyle w:val="1"/>
        <w:spacing w:before="168"/>
      </w:pPr>
      <w:r>
        <w:t>Трудовое</w:t>
      </w:r>
      <w:r>
        <w:rPr>
          <w:spacing w:val="-9"/>
        </w:rPr>
        <w:t xml:space="preserve"> </w:t>
      </w:r>
      <w:r>
        <w:t>воспитание: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081C31" w:rsidRDefault="00F565F4">
      <w:pPr>
        <w:pStyle w:val="1"/>
        <w:spacing w:before="105"/>
      </w:pPr>
      <w:r>
        <w:t>Экологическое</w:t>
      </w:r>
      <w:r>
        <w:rPr>
          <w:spacing w:val="-12"/>
        </w:rPr>
        <w:t xml:space="preserve"> </w:t>
      </w:r>
      <w:r>
        <w:t>воспитание: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8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spacing w:before="116"/>
        <w:ind w:left="885" w:hanging="362"/>
        <w:rPr>
          <w:sz w:val="24"/>
        </w:rPr>
      </w:pPr>
      <w:r>
        <w:rPr>
          <w:sz w:val="24"/>
        </w:rPr>
        <w:t>неприятие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7"/>
          <w:sz w:val="24"/>
        </w:rPr>
        <w:t xml:space="preserve"> </w:t>
      </w:r>
      <w:r>
        <w:rPr>
          <w:sz w:val="24"/>
        </w:rPr>
        <w:t>вред.</w:t>
      </w:r>
    </w:p>
    <w:p w:rsidR="00081C31" w:rsidRDefault="00F565F4">
      <w:pPr>
        <w:pStyle w:val="1"/>
        <w:spacing w:before="168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spacing w:before="115"/>
        <w:ind w:left="885" w:hanging="362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81" w:line="292" w:lineRule="auto"/>
        <w:ind w:right="206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писателей.</w:t>
      </w:r>
    </w:p>
    <w:p w:rsidR="00081C31" w:rsidRDefault="00081C31">
      <w:pPr>
        <w:pStyle w:val="a5"/>
        <w:spacing w:before="5"/>
        <w:rPr>
          <w:sz w:val="21"/>
        </w:rPr>
      </w:pPr>
    </w:p>
    <w:p w:rsidR="00081C31" w:rsidRDefault="00F565F4">
      <w:pPr>
        <w:pStyle w:val="1"/>
        <w:ind w:left="104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081C31" w:rsidRDefault="00F565F4">
      <w:pPr>
        <w:pStyle w:val="a5"/>
        <w:spacing w:before="156" w:line="292" w:lineRule="auto"/>
        <w:ind w:left="104" w:firstLine="180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081C31" w:rsidRDefault="00F565F4">
      <w:pPr>
        <w:spacing w:before="116"/>
        <w:ind w:left="28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spacing w:before="120"/>
        <w:ind w:left="885" w:hanging="362"/>
        <w:rPr>
          <w:sz w:val="24"/>
        </w:rPr>
      </w:pPr>
      <w:r>
        <w:rPr>
          <w:sz w:val="24"/>
        </w:rPr>
        <w:t>объединять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18" w:line="290" w:lineRule="auto"/>
        <w:ind w:right="182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3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22" w:line="292" w:lineRule="auto"/>
        <w:ind w:right="759" w:firstLine="0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spacing w:before="116"/>
        <w:ind w:left="885" w:hanging="362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8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художественного</w:t>
      </w:r>
    </w:p>
    <w:p w:rsidR="00081C31" w:rsidRDefault="00081C31">
      <w:pPr>
        <w:rPr>
          <w:sz w:val="24"/>
        </w:rPr>
        <w:sectPr w:rsidR="00081C31">
          <w:pgSz w:w="11900" w:h="16850"/>
          <w:pgMar w:top="500" w:right="560" w:bottom="280" w:left="560" w:header="720" w:footer="720" w:gutter="0"/>
          <w:cols w:space="720"/>
        </w:sectPr>
      </w:pPr>
    </w:p>
    <w:p w:rsidR="00081C31" w:rsidRDefault="00F565F4">
      <w:pPr>
        <w:pStyle w:val="a5"/>
        <w:spacing w:before="68"/>
        <w:ind w:left="524"/>
      </w:pPr>
      <w:r>
        <w:lastRenderedPageBreak/>
        <w:t>текста,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плана,</w:t>
      </w:r>
      <w:r>
        <w:rPr>
          <w:spacing w:val="-7"/>
        </w:rPr>
        <w:t xml:space="preserve"> </w:t>
      </w:r>
      <w:r>
        <w:t>пересказе</w:t>
      </w:r>
      <w:r>
        <w:rPr>
          <w:spacing w:val="-8"/>
        </w:rPr>
        <w:t xml:space="preserve"> </w:t>
      </w:r>
      <w:r>
        <w:t>текста,</w:t>
      </w:r>
      <w:r>
        <w:rPr>
          <w:spacing w:val="-7"/>
        </w:rPr>
        <w:t xml:space="preserve"> </w:t>
      </w:r>
      <w:r>
        <w:t>характеристике</w:t>
      </w:r>
      <w:r>
        <w:rPr>
          <w:spacing w:val="-7"/>
        </w:rPr>
        <w:t xml:space="preserve"> </w:t>
      </w:r>
      <w:r>
        <w:t>поступков</w:t>
      </w:r>
      <w:r>
        <w:rPr>
          <w:spacing w:val="-6"/>
        </w:rPr>
        <w:t xml:space="preserve"> </w:t>
      </w:r>
      <w:r>
        <w:t>героев;</w:t>
      </w:r>
    </w:p>
    <w:p w:rsidR="00081C31" w:rsidRDefault="00F565F4">
      <w:pPr>
        <w:spacing w:before="168"/>
        <w:ind w:left="28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действия: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spacing w:before="119"/>
        <w:ind w:left="885" w:hanging="362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цель,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line="290" w:lineRule="auto"/>
        <w:ind w:right="307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69" w:line="292" w:lineRule="auto"/>
        <w:ind w:right="1072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16" w:line="292" w:lineRule="auto"/>
        <w:ind w:right="143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19" w:line="290" w:lineRule="auto"/>
        <w:ind w:right="636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081C31" w:rsidRDefault="00F565F4">
      <w:pPr>
        <w:spacing w:before="110"/>
        <w:ind w:left="284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spacing w:before="168"/>
        <w:ind w:left="885" w:hanging="362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line="290" w:lineRule="auto"/>
        <w:ind w:right="1379" w:firstLine="0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22" w:line="292" w:lineRule="auto"/>
        <w:ind w:right="368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19" w:line="290" w:lineRule="auto"/>
        <w:ind w:right="574" w:firstLine="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 при поиске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 Интернет;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21" w:line="292" w:lineRule="auto"/>
        <w:ind w:right="1176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spacing w:before="117"/>
        <w:ind w:left="885" w:hanging="362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информации.</w:t>
      </w:r>
    </w:p>
    <w:p w:rsidR="00081C31" w:rsidRDefault="00F565F4">
      <w:pPr>
        <w:pStyle w:val="a5"/>
        <w:spacing w:before="168"/>
        <w:ind w:left="284"/>
        <w:rPr>
          <w:b/>
        </w:rPr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коммуникативные</w:t>
      </w:r>
    </w:p>
    <w:p w:rsidR="00081C31" w:rsidRDefault="00F565F4">
      <w:pPr>
        <w:pStyle w:val="a5"/>
        <w:spacing w:before="60"/>
        <w:ind w:left="104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081C31" w:rsidRDefault="00F565F4">
      <w:pPr>
        <w:spacing w:before="60"/>
        <w:ind w:left="284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68" w:line="292" w:lineRule="auto"/>
        <w:ind w:right="878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19" w:line="290" w:lineRule="auto"/>
        <w:ind w:right="67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spacing w:before="122"/>
        <w:ind w:left="885" w:hanging="362"/>
        <w:rPr>
          <w:sz w:val="24"/>
        </w:rPr>
      </w:pPr>
      <w:r>
        <w:rPr>
          <w:sz w:val="24"/>
        </w:rPr>
        <w:t>признавать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корректно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повествование);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готовить</w:t>
      </w:r>
      <w:r>
        <w:rPr>
          <w:spacing w:val="-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подбирать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6"/>
          <w:sz w:val="24"/>
        </w:rPr>
        <w:t xml:space="preserve"> </w:t>
      </w:r>
      <w:r>
        <w:rPr>
          <w:sz w:val="24"/>
        </w:rPr>
        <w:t>фото,</w:t>
      </w:r>
      <w:r>
        <w:rPr>
          <w:spacing w:val="-7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выступления.</w:t>
      </w:r>
    </w:p>
    <w:p w:rsidR="00081C31" w:rsidRDefault="00081C31">
      <w:pPr>
        <w:rPr>
          <w:sz w:val="24"/>
        </w:rPr>
        <w:sectPr w:rsidR="00081C31">
          <w:pgSz w:w="11900" w:h="16850"/>
          <w:pgMar w:top="540" w:right="560" w:bottom="280" w:left="560" w:header="720" w:footer="720" w:gutter="0"/>
          <w:cols w:space="720"/>
        </w:sectPr>
      </w:pPr>
    </w:p>
    <w:p w:rsidR="00081C31" w:rsidRDefault="00F565F4">
      <w:pPr>
        <w:pStyle w:val="a5"/>
        <w:spacing w:before="66" w:line="290" w:lineRule="auto"/>
        <w:ind w:left="104" w:firstLine="180"/>
      </w:pPr>
      <w:r>
        <w:lastRenderedPageBreak/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081C31" w:rsidRDefault="00F565F4">
      <w:pPr>
        <w:spacing w:line="275" w:lineRule="exact"/>
        <w:ind w:left="284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spacing w:before="171"/>
        <w:ind w:left="885" w:hanging="362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действий;</w:t>
      </w:r>
    </w:p>
    <w:p w:rsidR="00081C31" w:rsidRDefault="00F565F4">
      <w:pPr>
        <w:spacing w:before="168"/>
        <w:ind w:left="284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spacing w:before="168"/>
        <w:ind w:left="885" w:hanging="362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ошибок.</w:t>
      </w:r>
    </w:p>
    <w:p w:rsidR="00081C31" w:rsidRDefault="00081C31">
      <w:pPr>
        <w:pStyle w:val="a5"/>
        <w:spacing w:before="1"/>
        <w:rPr>
          <w:sz w:val="27"/>
        </w:rPr>
      </w:pPr>
    </w:p>
    <w:p w:rsidR="00081C31" w:rsidRDefault="00F565F4">
      <w:pPr>
        <w:pStyle w:val="1"/>
        <w:spacing w:before="1"/>
        <w:ind w:left="104"/>
      </w:pPr>
      <w:r>
        <w:t>Совместная</w:t>
      </w:r>
      <w:r>
        <w:rPr>
          <w:spacing w:val="-13"/>
        </w:rPr>
        <w:t xml:space="preserve"> </w:t>
      </w:r>
      <w:r>
        <w:t>деятельность: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216" w:line="292" w:lineRule="auto"/>
        <w:ind w:right="610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16" w:line="292" w:lineRule="auto"/>
        <w:ind w:right="340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spacing w:before="116"/>
        <w:ind w:left="885" w:hanging="362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образцы.</w:t>
      </w:r>
    </w:p>
    <w:p w:rsidR="00081C31" w:rsidRDefault="00081C31">
      <w:pPr>
        <w:pStyle w:val="a5"/>
        <w:spacing w:before="1"/>
        <w:rPr>
          <w:sz w:val="27"/>
        </w:rPr>
      </w:pPr>
    </w:p>
    <w:p w:rsidR="00081C31" w:rsidRDefault="00F565F4">
      <w:pPr>
        <w:pStyle w:val="1"/>
        <w:ind w:left="104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081C31" w:rsidRDefault="00F565F4">
      <w:pPr>
        <w:pStyle w:val="a5"/>
        <w:spacing w:before="159" w:line="290" w:lineRule="auto"/>
        <w:ind w:left="104" w:right="16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ситуациях и</w:t>
      </w:r>
      <w:r>
        <w:rPr>
          <w:spacing w:val="-1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</w:p>
    <w:p w:rsidR="00081C31" w:rsidRDefault="00F565F4">
      <w:pPr>
        <w:spacing w:before="1"/>
        <w:ind w:left="284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научится: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71" w:line="292" w:lineRule="auto"/>
        <w:ind w:right="217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63" w:line="292" w:lineRule="auto"/>
        <w:ind w:right="336" w:firstLine="0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15" w:line="290" w:lineRule="auto"/>
        <w:ind w:right="1308" w:hanging="1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 о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5"/>
          <w:sz w:val="24"/>
        </w:rPr>
        <w:t xml:space="preserve"> </w:t>
      </w:r>
      <w:r>
        <w:rPr>
          <w:sz w:val="24"/>
        </w:rPr>
        <w:t>года;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spacing w:before="122"/>
        <w:ind w:left="885" w:hanging="362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7"/>
          <w:sz w:val="24"/>
        </w:rPr>
        <w:t xml:space="preserve"> </w:t>
      </w:r>
      <w:r>
        <w:rPr>
          <w:sz w:val="24"/>
        </w:rPr>
        <w:t>речь;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line="292" w:lineRule="auto"/>
        <w:ind w:right="1172" w:firstLine="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081C31" w:rsidRDefault="00081C31">
      <w:pPr>
        <w:spacing w:line="292" w:lineRule="auto"/>
        <w:rPr>
          <w:sz w:val="24"/>
        </w:rPr>
        <w:sectPr w:rsidR="00081C31">
          <w:pgSz w:w="11900" w:h="16850"/>
          <w:pgMar w:top="520" w:right="560" w:bottom="280" w:left="560" w:header="720" w:footer="720" w:gutter="0"/>
          <w:cols w:space="720"/>
        </w:sectPr>
      </w:pP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66" w:line="290" w:lineRule="auto"/>
        <w:ind w:right="480" w:firstLine="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22" w:line="290" w:lineRule="auto"/>
        <w:ind w:right="557" w:firstLine="0"/>
        <w:rPr>
          <w:sz w:val="24"/>
        </w:rPr>
      </w:pPr>
      <w:r>
        <w:rPr>
          <w:sz w:val="24"/>
        </w:rPr>
        <w:t xml:space="preserve">владеть элементарными умениями анализа </w:t>
      </w:r>
      <w:proofErr w:type="gramStart"/>
      <w:r>
        <w:rPr>
          <w:sz w:val="24"/>
        </w:rPr>
        <w:t>текста</w:t>
      </w:r>
      <w:proofErr w:type="gramEnd"/>
      <w:r>
        <w:rPr>
          <w:sz w:val="24"/>
        </w:rPr>
        <w:t xml:space="preserve">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6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8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24" w:line="292" w:lineRule="auto"/>
        <w:ind w:right="323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14" w:line="292" w:lineRule="auto"/>
        <w:ind w:right="555" w:firstLine="0"/>
        <w:jc w:val="both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spacing w:before="117"/>
        <w:ind w:left="885" w:hanging="362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ролям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line="292" w:lineRule="auto"/>
        <w:ind w:right="1121" w:firstLine="0"/>
        <w:rPr>
          <w:sz w:val="24"/>
        </w:rPr>
      </w:pPr>
      <w:r>
        <w:rPr>
          <w:sz w:val="24"/>
        </w:rPr>
        <w:t>составлять высказывания по содержанию 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spacing w:before="117"/>
        <w:ind w:left="885" w:hanging="362"/>
        <w:rPr>
          <w:sz w:val="24"/>
        </w:rPr>
      </w:pPr>
      <w:r>
        <w:rPr>
          <w:sz w:val="24"/>
        </w:rPr>
        <w:t>сочинять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предложений);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10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иллюстрациям;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line="292" w:lineRule="auto"/>
        <w:ind w:right="658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алгоритму;</w:t>
      </w:r>
    </w:p>
    <w:p w:rsidR="00081C31" w:rsidRDefault="00F565F4">
      <w:pPr>
        <w:pStyle w:val="a7"/>
        <w:numPr>
          <w:ilvl w:val="0"/>
          <w:numId w:val="1"/>
        </w:numPr>
        <w:tabs>
          <w:tab w:val="left" w:pos="888"/>
        </w:tabs>
        <w:spacing w:before="118" w:line="292" w:lineRule="auto"/>
        <w:ind w:right="1243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задачей.</w:t>
      </w:r>
    </w:p>
    <w:p w:rsidR="00081C31" w:rsidRDefault="00081C31">
      <w:pPr>
        <w:spacing w:line="292" w:lineRule="auto"/>
        <w:rPr>
          <w:sz w:val="24"/>
        </w:rPr>
        <w:sectPr w:rsidR="00081C31">
          <w:pgSz w:w="11900" w:h="16850"/>
          <w:pgMar w:top="880" w:right="560" w:bottom="280" w:left="560" w:header="720" w:footer="720" w:gutter="0"/>
          <w:cols w:space="720"/>
        </w:sectPr>
      </w:pPr>
    </w:p>
    <w:p w:rsidR="00081C31" w:rsidRDefault="00F565F4">
      <w:pPr>
        <w:pStyle w:val="a5"/>
        <w:spacing w:before="79"/>
        <w:ind w:left="120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081C31" w:rsidRDefault="00081C31">
      <w:pPr>
        <w:pStyle w:val="a5"/>
        <w:rPr>
          <w:sz w:val="20"/>
        </w:rPr>
      </w:pPr>
    </w:p>
    <w:p w:rsidR="00081C31" w:rsidRDefault="00081C31">
      <w:pPr>
        <w:pStyle w:val="a5"/>
        <w:spacing w:before="5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>
        <w:trPr>
          <w:trHeight w:val="333"/>
        </w:trPr>
        <w:tc>
          <w:tcPr>
            <w:tcW w:w="468" w:type="dxa"/>
            <w:vMerge w:val="restart"/>
          </w:tcPr>
          <w:p w:rsidR="00081C31" w:rsidRDefault="00F565F4">
            <w:pPr>
              <w:pStyle w:val="TableParagraph"/>
              <w:spacing w:before="73" w:line="266" w:lineRule="auto"/>
              <w:ind w:left="81" w:right="1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2220" w:type="dxa"/>
            <w:vMerge w:val="restart"/>
          </w:tcPr>
          <w:p w:rsidR="00081C31" w:rsidRDefault="00F565F4">
            <w:pPr>
              <w:pStyle w:val="TableParagraph"/>
              <w:spacing w:before="73" w:line="266" w:lineRule="auto"/>
              <w:ind w:left="81"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3" w:type="dxa"/>
            <w:gridSpan w:val="3"/>
          </w:tcPr>
          <w:p w:rsidR="00081C31" w:rsidRDefault="00F565F4">
            <w:pPr>
              <w:pStyle w:val="TableParagraph"/>
              <w:spacing w:before="73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081C31" w:rsidRDefault="00F565F4">
            <w:pPr>
              <w:pStyle w:val="TableParagraph"/>
              <w:spacing w:before="73" w:line="266" w:lineRule="auto"/>
              <w:ind w:left="83" w:right="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519" w:type="dxa"/>
            <w:vMerge w:val="restart"/>
          </w:tcPr>
          <w:p w:rsidR="00081C31" w:rsidRDefault="00F565F4">
            <w:pPr>
              <w:pStyle w:val="TableParagraph"/>
              <w:spacing w:before="73"/>
              <w:ind w:left="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081C31" w:rsidRDefault="00F565F4">
            <w:pPr>
              <w:pStyle w:val="TableParagraph"/>
              <w:spacing w:before="73" w:line="266" w:lineRule="auto"/>
              <w:ind w:left="86" w:right="28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72" w:type="dxa"/>
            <w:vMerge w:val="restart"/>
          </w:tcPr>
          <w:p w:rsidR="00081C31" w:rsidRDefault="00F565F4">
            <w:pPr>
              <w:pStyle w:val="TableParagraph"/>
              <w:spacing w:before="73" w:line="266" w:lineRule="auto"/>
              <w:ind w:left="86" w:right="2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81C31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081C31" w:rsidRDefault="00081C31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081C31" w:rsidRDefault="00081C3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3" w:line="266" w:lineRule="auto"/>
              <w:ind w:right="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3" w:line="266" w:lineRule="auto"/>
              <w:ind w:right="3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81C31" w:rsidRDefault="00081C31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vMerge/>
            <w:tcBorders>
              <w:top w:val="nil"/>
            </w:tcBorders>
          </w:tcPr>
          <w:p w:rsidR="00081C31" w:rsidRDefault="00081C3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81C31" w:rsidRDefault="00081C31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081C31" w:rsidRDefault="00081C31">
            <w:pPr>
              <w:rPr>
                <w:sz w:val="2"/>
                <w:szCs w:val="2"/>
              </w:rPr>
            </w:pPr>
          </w:p>
        </w:tc>
      </w:tr>
      <w:tr w:rsidR="00081C31">
        <w:trPr>
          <w:trHeight w:val="333"/>
        </w:trPr>
        <w:tc>
          <w:tcPr>
            <w:tcW w:w="15496" w:type="dxa"/>
            <w:gridSpan w:val="9"/>
          </w:tcPr>
          <w:p w:rsidR="00081C31" w:rsidRDefault="00F565F4">
            <w:pPr>
              <w:pStyle w:val="TableParagraph"/>
              <w:spacing w:before="73"/>
              <w:ind w:left="8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081C31">
        <w:trPr>
          <w:trHeight w:val="333"/>
        </w:trPr>
        <w:tc>
          <w:tcPr>
            <w:tcW w:w="15496" w:type="dxa"/>
            <w:gridSpan w:val="9"/>
          </w:tcPr>
          <w:p w:rsidR="00081C31" w:rsidRDefault="00F565F4">
            <w:pPr>
              <w:pStyle w:val="TableParagraph"/>
              <w:spacing w:before="73"/>
              <w:ind w:left="81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081C31">
        <w:trPr>
          <w:trHeight w:val="3600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1" w:right="2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 и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 чтении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картинок,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выстроенных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изображённых событий, обсуждение сюжета, составление устного рассказа с опорой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  <w:p w:rsidR="00081C31" w:rsidRDefault="00F565F4">
            <w:pPr>
              <w:pStyle w:val="TableParagraph"/>
              <w:spacing w:before="3" w:line="266" w:lineRule="auto"/>
              <w:ind w:left="86" w:right="138"/>
              <w:rPr>
                <w:sz w:val="15"/>
              </w:rPr>
            </w:pPr>
            <w:r>
              <w:rPr>
                <w:w w:val="105"/>
                <w:sz w:val="15"/>
              </w:rPr>
              <w:t>Работа с серией сюжетных картинок с нарушенной последовательностью,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изображённых событий, </w:t>
            </w:r>
            <w:r>
              <w:rPr>
                <w:w w:val="105"/>
                <w:sz w:val="15"/>
              </w:rPr>
              <w:t>установление правильной последовательности событий, объяснение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художника,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картинок,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</w:p>
          <w:p w:rsidR="00081C31" w:rsidRDefault="00F565F4">
            <w:pPr>
              <w:pStyle w:val="TableParagraph"/>
              <w:spacing w:before="2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повествовательного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081C31" w:rsidRDefault="00F565F4">
            <w:pPr>
              <w:pStyle w:val="TableParagraph"/>
              <w:spacing w:before="4" w:line="266" w:lineRule="auto"/>
              <w:ind w:left="86" w:right="12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Совместная работа по составлению небольших рассказов описательного характера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081C31" w:rsidRDefault="00F565F4">
            <w:pPr>
              <w:pStyle w:val="TableParagraph"/>
              <w:spacing w:before="0" w:line="172" w:lineRule="exact"/>
              <w:ind w:left="8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короткого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рассказа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20" w:line="266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уместности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неуместности использования тех или иных речевых средств, участие в диалоге,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зрения;</w:t>
            </w:r>
          </w:p>
          <w:p w:rsidR="00081C31" w:rsidRDefault="00F565F4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2C2BE1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  <w:hyperlink r:id="rId5">
              <w:r w:rsidR="00F565F4">
                <w:rPr>
                  <w:w w:val="105"/>
                  <w:sz w:val="15"/>
                </w:rPr>
                <w:t>http://trudovik.ucoz.ua</w:t>
              </w:r>
            </w:hyperlink>
          </w:p>
        </w:tc>
      </w:tr>
      <w:tr w:rsidR="00081C31">
        <w:trPr>
          <w:trHeight w:val="333"/>
        </w:trPr>
        <w:tc>
          <w:tcPr>
            <w:tcW w:w="2688" w:type="dxa"/>
            <w:gridSpan w:val="2"/>
          </w:tcPr>
          <w:p w:rsidR="00081C31" w:rsidRDefault="00F565F4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280" w:type="dxa"/>
            <w:gridSpan w:val="6"/>
          </w:tcPr>
          <w:p w:rsidR="00081C31" w:rsidRDefault="00081C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1C31">
        <w:trPr>
          <w:trHeight w:val="333"/>
        </w:trPr>
        <w:tc>
          <w:tcPr>
            <w:tcW w:w="15496" w:type="dxa"/>
            <w:gridSpan w:val="9"/>
          </w:tcPr>
          <w:p w:rsidR="00081C31" w:rsidRDefault="00F565F4">
            <w:pPr>
              <w:pStyle w:val="TableParagraph"/>
              <w:spacing w:before="73"/>
              <w:ind w:left="81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предложение</w:t>
            </w:r>
          </w:p>
        </w:tc>
      </w:tr>
      <w:tr w:rsidR="00081C31">
        <w:trPr>
          <w:trHeight w:val="1293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1" w:right="235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 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предложением: выделение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73"/>
              <w:ind w:left="0" w:right="59"/>
              <w:jc w:val="right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придумывание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словом;</w:t>
            </w:r>
          </w:p>
          <w:p w:rsidR="00081C31" w:rsidRDefault="00F565F4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«Снежный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ком»: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цепочке;</w:t>
            </w:r>
          </w:p>
          <w:p w:rsidR="00081C31" w:rsidRDefault="00F565F4">
            <w:pPr>
              <w:pStyle w:val="TableParagraph"/>
              <w:spacing w:before="0" w:line="268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(дети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получившегося);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2C2BE1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  <w:hyperlink r:id="rId6">
              <w:r w:rsidR="00F565F4">
                <w:rPr>
                  <w:w w:val="105"/>
                  <w:sz w:val="15"/>
                </w:rPr>
                <w:t>http://trudovik.ucoz.ua</w:t>
              </w:r>
            </w:hyperlink>
          </w:p>
        </w:tc>
      </w:tr>
      <w:tr w:rsidR="00081C31">
        <w:trPr>
          <w:trHeight w:val="1101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1" w:right="116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обозначаемого им предмета.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изучения, материала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73"/>
              <w:ind w:left="0" w:right="59"/>
              <w:jc w:val="right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придумывание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словом;</w:t>
            </w:r>
          </w:p>
          <w:p w:rsidR="00081C31" w:rsidRDefault="00F565F4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«Снежный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ком»: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цепочке;</w:t>
            </w:r>
          </w:p>
          <w:p w:rsidR="00081C31" w:rsidRDefault="00F565F4">
            <w:pPr>
              <w:pStyle w:val="TableParagraph"/>
              <w:spacing w:before="0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(дети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получившегося);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2C2BE1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  <w:hyperlink r:id="rId7">
              <w:r w:rsidR="00F565F4">
                <w:rPr>
                  <w:w w:val="105"/>
                  <w:sz w:val="15"/>
                </w:rPr>
                <w:t>http://trudovik.ucoz.ua</w:t>
              </w:r>
            </w:hyperlink>
          </w:p>
        </w:tc>
      </w:tr>
      <w:tr w:rsidR="00081C31">
        <w:trPr>
          <w:trHeight w:val="1101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1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 над значением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 Активизация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расширение словарного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запаса.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  <w:p w:rsidR="00081C31" w:rsidRDefault="00F565F4"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73"/>
              <w:ind w:left="0" w:right="59"/>
              <w:jc w:val="right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модели»;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2C2BE1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  <w:hyperlink r:id="rId8">
              <w:r w:rsidR="00F565F4">
                <w:rPr>
                  <w:w w:val="105"/>
                  <w:sz w:val="15"/>
                </w:rPr>
                <w:t>http://trudovik.ucoz.ua</w:t>
              </w:r>
            </w:hyperlink>
          </w:p>
        </w:tc>
      </w:tr>
    </w:tbl>
    <w:p w:rsidR="00081C31" w:rsidRDefault="00081C31">
      <w:pPr>
        <w:jc w:val="right"/>
        <w:rPr>
          <w:sz w:val="15"/>
        </w:rPr>
        <w:sectPr w:rsidR="00081C31">
          <w:pgSz w:w="16850" w:h="11900" w:orient="landscape"/>
          <w:pgMar w:top="460" w:right="660" w:bottom="280" w:left="160" w:header="720" w:footer="720" w:gutter="0"/>
          <w:cols w:space="720"/>
        </w:sectPr>
      </w:pPr>
    </w:p>
    <w:p w:rsidR="00081C31" w:rsidRDefault="00081C31">
      <w:pPr>
        <w:pStyle w:val="a5"/>
        <w:spacing w:before="3"/>
        <w:rPr>
          <w:sz w:val="3"/>
        </w:r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>
        <w:trPr>
          <w:trHeight w:val="1101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«Исправь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предложении»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(корректировка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ошибки);</w:t>
            </w:r>
          </w:p>
          <w:p w:rsidR="00081C31" w:rsidRDefault="00F565F4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«Что можно сделать с предметом, а что можно сделать со словом,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называющим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помогает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2C2BE1">
            <w:pPr>
              <w:pStyle w:val="TableParagraph"/>
              <w:ind w:left="66" w:right="15"/>
              <w:jc w:val="center"/>
              <w:rPr>
                <w:sz w:val="15"/>
              </w:rPr>
            </w:pPr>
            <w:hyperlink r:id="rId9">
              <w:r w:rsidR="00F565F4">
                <w:rPr>
                  <w:w w:val="105"/>
                  <w:sz w:val="15"/>
                </w:rPr>
                <w:t>http://trudovik.ucoz.ua</w:t>
              </w:r>
            </w:hyperlink>
          </w:p>
        </w:tc>
      </w:tr>
      <w:tr w:rsidR="00081C31">
        <w:trPr>
          <w:trHeight w:val="333"/>
        </w:trPr>
        <w:tc>
          <w:tcPr>
            <w:tcW w:w="2688" w:type="dxa"/>
            <w:gridSpan w:val="2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280" w:type="dxa"/>
            <w:gridSpan w:val="6"/>
          </w:tcPr>
          <w:p w:rsidR="00081C31" w:rsidRDefault="00081C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1C31">
        <w:trPr>
          <w:trHeight w:val="333"/>
        </w:trPr>
        <w:tc>
          <w:tcPr>
            <w:tcW w:w="15496" w:type="dxa"/>
            <w:gridSpan w:val="9"/>
          </w:tcPr>
          <w:p w:rsidR="00081C31" w:rsidRDefault="00F565F4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Чтение.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Графика.</w:t>
            </w:r>
          </w:p>
        </w:tc>
      </w:tr>
      <w:tr w:rsidR="00081C31">
        <w:trPr>
          <w:trHeight w:val="909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97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 навыка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слогового чтения (ориентация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букву, обозначающую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звук).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right="5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пособием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«Окошечки»: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отработка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гласного;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</w:tcPr>
          <w:p w:rsidR="00081C31" w:rsidRDefault="002C2BE1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0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909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155"/>
              <w:rPr>
                <w:sz w:val="15"/>
              </w:rPr>
            </w:pPr>
            <w:r>
              <w:rPr>
                <w:w w:val="105"/>
                <w:sz w:val="15"/>
              </w:rPr>
              <w:t>Плавное слоговое чтение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целыми словами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скоростью, </w:t>
            </w:r>
            <w:r>
              <w:rPr>
                <w:spacing w:val="-1"/>
                <w:w w:val="105"/>
                <w:sz w:val="15"/>
              </w:rPr>
              <w:t>соответствующей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темпу.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картинкой,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</w:tcPr>
          <w:p w:rsidR="00081C31" w:rsidRDefault="002C2BE1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1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1101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40"/>
              <w:rPr>
                <w:sz w:val="15"/>
              </w:rPr>
            </w:pPr>
            <w:r>
              <w:rPr>
                <w:w w:val="105"/>
                <w:sz w:val="15"/>
              </w:rPr>
              <w:t>Осознанное чтение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словосочетаний, предложений.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с интонациями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 в соответствии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соединение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</w:tcPr>
          <w:p w:rsidR="00081C31" w:rsidRDefault="002C2BE1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2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909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110"/>
              <w:rPr>
                <w:sz w:val="15"/>
              </w:rPr>
            </w:pPr>
            <w:r>
              <w:rPr>
                <w:w w:val="105"/>
                <w:sz w:val="15"/>
              </w:rPr>
              <w:t>Развитие осознанности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 чтения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соединение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2C2BE1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3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1113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 с орфоэпическим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 (при переходе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словами).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«Заверши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завершать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незаконченные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предло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жения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081C31" w:rsidRDefault="00F565F4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Подбирать пропущенные в предложении слова, ориентируясь на смысл предложения;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2C2BE1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4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909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59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Орфографическое чтение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(проговаривание)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 при письме 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списывании.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8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8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</w:tcPr>
          <w:p w:rsidR="00081C31" w:rsidRDefault="002C2BE1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5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717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227"/>
              <w:rPr>
                <w:sz w:val="15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звука. Различение звука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букву»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2C2BE1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6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</w:tbl>
    <w:p w:rsidR="00081C31" w:rsidRDefault="00081C31">
      <w:pPr>
        <w:jc w:val="center"/>
        <w:rPr>
          <w:sz w:val="15"/>
        </w:rPr>
        <w:sectPr w:rsidR="00081C31">
          <w:pgSz w:w="16850" w:h="11900" w:orient="landscape"/>
          <w:pgMar w:top="110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>
        <w:trPr>
          <w:trHeight w:val="2253"/>
        </w:trPr>
        <w:tc>
          <w:tcPr>
            <w:tcW w:w="468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3.8.</w:t>
            </w:r>
          </w:p>
        </w:tc>
        <w:tc>
          <w:tcPr>
            <w:tcW w:w="2220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spacing w:line="266" w:lineRule="auto"/>
              <w:ind w:left="83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 Буквы, обозначающие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</w:p>
        </w:tc>
        <w:tc>
          <w:tcPr>
            <w:tcW w:w="528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1104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  <w:tcBorders>
              <w:bottom w:val="single" w:sz="2" w:space="0" w:color="000000"/>
            </w:tcBorders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spacing w:line="266" w:lineRule="auto"/>
              <w:ind w:left="86" w:right="49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  <w:p w:rsidR="00081C31" w:rsidRDefault="00F565F4">
            <w:pPr>
              <w:pStyle w:val="TableParagraph"/>
              <w:spacing w:before="1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:rsidR="00081C31" w:rsidRDefault="00F565F4">
            <w:pPr>
              <w:pStyle w:val="TableParagraph"/>
              <w:spacing w:before="2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дифференцировать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близкие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акустико-артикуляционным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([с]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[р]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[ц]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[ч’]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081C31" w:rsidRDefault="00F565F4">
            <w:pPr>
              <w:pStyle w:val="TableParagraph"/>
              <w:spacing w:before="0" w:line="171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оптическое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кинетическое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(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</w:t>
            </w:r>
          </w:p>
          <w:p w:rsidR="00081C31" w:rsidRDefault="00F565F4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081C31" w:rsidRDefault="00F565F4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группировка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[й’];</w:t>
            </w:r>
          </w:p>
        </w:tc>
        <w:tc>
          <w:tcPr>
            <w:tcW w:w="1080" w:type="dxa"/>
            <w:tcBorders>
              <w:bottom w:val="single" w:sz="2" w:space="0" w:color="000000"/>
            </w:tcBorders>
          </w:tcPr>
          <w:p w:rsidR="00081C31" w:rsidRDefault="00F565F4">
            <w:pPr>
              <w:pStyle w:val="TableParagraph"/>
              <w:spacing w:line="266" w:lineRule="auto"/>
              <w:ind w:left="88" w:right="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081C31" w:rsidRDefault="002C2BE1">
            <w:pPr>
              <w:pStyle w:val="TableParagraph"/>
              <w:ind w:left="88"/>
              <w:rPr>
                <w:sz w:val="15"/>
              </w:rPr>
            </w:pPr>
            <w:hyperlink r:id="rId17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</w:tbl>
    <w:p w:rsidR="00081C31" w:rsidRDefault="00FF12E3">
      <w:pPr>
        <w:pStyle w:val="a5"/>
        <w:spacing w:before="11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5772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1972310</wp:posOffset>
                </wp:positionV>
                <wp:extent cx="9850755" cy="762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0E47" id="Rectangle 5" o:spid="_x0000_s1026" style="position:absolute;margin-left:33.3pt;margin-top:155.3pt;width:775.65pt;height:.6pt;z-index:-164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rvSV9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>
        <w:trPr>
          <w:trHeight w:val="496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42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44" w:line="264" w:lineRule="auto"/>
              <w:ind w:left="83" w:right="171"/>
              <w:rPr>
                <w:sz w:val="15"/>
              </w:rPr>
            </w:pPr>
            <w:r>
              <w:rPr>
                <w:w w:val="105"/>
                <w:sz w:val="15"/>
              </w:rPr>
              <w:t>Овладение слоговым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принципом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графики.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42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42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42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44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букву»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44" w:line="264" w:lineRule="auto"/>
              <w:ind w:left="88" w:right="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</w:tcPr>
          <w:p w:rsidR="00081C31" w:rsidRDefault="002C2BE1">
            <w:pPr>
              <w:pStyle w:val="TableParagraph"/>
              <w:spacing w:before="42"/>
              <w:ind w:left="58" w:right="15"/>
              <w:jc w:val="center"/>
              <w:rPr>
                <w:sz w:val="15"/>
              </w:rPr>
            </w:pPr>
            <w:hyperlink r:id="rId18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717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3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2C2BE1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19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1293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3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 звук в открытом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 обозначение гласного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 и указание на твёрдость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мягкость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предшествующего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согласного.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2C2BE1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0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717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4" w:lineRule="auto"/>
              <w:ind w:left="88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</w:tcPr>
          <w:p w:rsidR="00081C31" w:rsidRDefault="002C2BE1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1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1293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3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Мягкий </w:t>
            </w:r>
            <w:r>
              <w:rPr>
                <w:w w:val="105"/>
                <w:sz w:val="15"/>
              </w:rPr>
              <w:t>знак как показатель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мягкости предшествующего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 звука в 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 Разные 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 буквами звука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71"/>
              <w:ind w:left="59" w:right="40"/>
              <w:jc w:val="center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4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ъ?»,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2C2BE1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2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525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Функция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ъ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4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ъ?»,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2C2BE1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3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1365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4" w:line="266" w:lineRule="auto"/>
              <w:ind w:left="83" w:right="23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русским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алфавитом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последовательностью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71"/>
              <w:ind w:left="59" w:right="40"/>
              <w:jc w:val="center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4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алфавите;</w:t>
            </w:r>
          </w:p>
          <w:p w:rsidR="00081C31" w:rsidRDefault="00F565F4">
            <w:pPr>
              <w:pStyle w:val="TableParagraph"/>
              <w:spacing w:before="4" w:line="264" w:lineRule="auto"/>
              <w:ind w:left="86" w:right="29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«Повтори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фрагмент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Игра-соревнование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«Повтори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алфавит»;</w:t>
            </w:r>
          </w:p>
          <w:p w:rsidR="00081C31" w:rsidRDefault="00F565F4">
            <w:pPr>
              <w:pStyle w:val="TableParagraph"/>
              <w:spacing w:before="2" w:line="266" w:lineRule="auto"/>
              <w:ind w:left="86" w:right="1437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упражнения «Запиши слова по алфавиту»;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4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2C2BE1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4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332"/>
        </w:trPr>
        <w:tc>
          <w:tcPr>
            <w:tcW w:w="2688" w:type="dxa"/>
            <w:gridSpan w:val="2"/>
          </w:tcPr>
          <w:p w:rsidR="00081C31" w:rsidRDefault="00F565F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2280" w:type="dxa"/>
            <w:gridSpan w:val="6"/>
          </w:tcPr>
          <w:p w:rsidR="00081C31" w:rsidRDefault="00081C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1C31">
        <w:trPr>
          <w:trHeight w:val="333"/>
        </w:trPr>
        <w:tc>
          <w:tcPr>
            <w:tcW w:w="15496" w:type="dxa"/>
            <w:gridSpan w:val="9"/>
          </w:tcPr>
          <w:p w:rsidR="00081C31" w:rsidRDefault="00F565F4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КУРС</w:t>
            </w:r>
          </w:p>
        </w:tc>
      </w:tr>
      <w:tr w:rsidR="00081C31">
        <w:trPr>
          <w:trHeight w:val="909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71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73" w:line="266" w:lineRule="auto"/>
              <w:ind w:left="83" w:right="88"/>
              <w:rPr>
                <w:sz w:val="15"/>
              </w:rPr>
            </w:pPr>
            <w:r>
              <w:rPr>
                <w:w w:val="105"/>
                <w:sz w:val="15"/>
              </w:rPr>
              <w:t>Сказка 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(фольклорная) и литературная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(авторская)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73" w:line="266" w:lineRule="auto"/>
              <w:ind w:left="86" w:right="138"/>
              <w:rPr>
                <w:sz w:val="15"/>
              </w:rPr>
            </w:pPr>
            <w:r>
              <w:rPr>
                <w:w w:val="105"/>
                <w:sz w:val="15"/>
              </w:rPr>
              <w:t>Слушание чтения учителем фольклорных произведений (на примере русских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сказок: «Кот, петух и лиса», «Кот и лиса», «</w:t>
            </w:r>
            <w:proofErr w:type="spellStart"/>
            <w:r>
              <w:rPr>
                <w:w w:val="105"/>
                <w:sz w:val="15"/>
              </w:rPr>
              <w:t>Жихарка</w:t>
            </w:r>
            <w:proofErr w:type="spellEnd"/>
            <w:r>
              <w:rPr>
                <w:w w:val="105"/>
                <w:sz w:val="15"/>
              </w:rPr>
              <w:t>», «Лисичка-сестричка и волк»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(авторских):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Чуковский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«Путаница»,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«Айболит»,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«Муха-Цокотуха»,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«Тихая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Сутеев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«Палочка-выручалочка»);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2C2BE1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hyperlink r:id="rId25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</w:tbl>
    <w:p w:rsidR="00081C31" w:rsidRDefault="00081C31">
      <w:pPr>
        <w:jc w:val="center"/>
        <w:rPr>
          <w:sz w:val="15"/>
        </w:rPr>
        <w:sectPr w:rsidR="00081C31">
          <w:pgSz w:w="16850" w:h="11900" w:orient="landscape"/>
          <w:pgMar w:top="46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>
        <w:trPr>
          <w:trHeight w:val="525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64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64" w:line="266" w:lineRule="auto"/>
              <w:ind w:left="83" w:right="2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64" w:line="266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64"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2C2BE1">
            <w:pPr>
              <w:pStyle w:val="TableParagraph"/>
              <w:spacing w:before="64"/>
              <w:ind w:left="58" w:right="15"/>
              <w:jc w:val="center"/>
              <w:rPr>
                <w:sz w:val="15"/>
              </w:rPr>
            </w:pPr>
            <w:hyperlink r:id="rId26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3516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5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Произведения </w:t>
            </w:r>
            <w:r>
              <w:rPr>
                <w:spacing w:val="-1"/>
                <w:w w:val="105"/>
                <w:sz w:val="15"/>
              </w:rPr>
              <w:t>о 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right="548"/>
              <w:rPr>
                <w:sz w:val="15"/>
              </w:rPr>
            </w:pPr>
            <w:r>
              <w:rPr>
                <w:w w:val="105"/>
                <w:sz w:val="15"/>
              </w:rPr>
              <w:t>Слушание и чтение поэтических описаний картин природы (пейзажной лирики);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выявлению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(радость,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грусть,</w:t>
            </w:r>
          </w:p>
          <w:p w:rsidR="00081C31" w:rsidRDefault="00F565F4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удивление и др.), определение темы стихотворных произведений (трёх-четырёх по выбору);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нестихотворного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особенностей стихотворной речи (ритм, созвучные слова (рифма),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«слышать»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весны,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«журчание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воды», «треск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грохот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ледохода»);</w:t>
            </w:r>
          </w:p>
          <w:p w:rsidR="00081C31" w:rsidRDefault="00F565F4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препинания;</w:t>
            </w:r>
          </w:p>
          <w:p w:rsidR="00081C31" w:rsidRDefault="00F565F4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опорой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  <w:p w:rsidR="00081C31" w:rsidRDefault="00F565F4">
            <w:pPr>
              <w:pStyle w:val="TableParagraph"/>
              <w:spacing w:before="20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Сравнение произведений на одну тему разных авторов: А. Н. Майков «Ласточка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примчалась…»,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Плещеев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«Весна»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(отрывок),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«Травка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зеленеет…»,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Дрожжин</w:t>
            </w:r>
          </w:p>
          <w:p w:rsidR="00081C31" w:rsidRDefault="00F565F4">
            <w:pPr>
              <w:pStyle w:val="TableParagraph"/>
              <w:spacing w:before="1" w:line="266" w:lineRule="auto"/>
              <w:ind w:left="86" w:right="17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«Пройдёт зима холодная…», С. А. Есенин «Черёмуха», И. З. Суриков «Лето», «Зима», Т. 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Белозёров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«Подснежники»,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«Апрель»,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«Ручей»,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«Весна»,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Соколов-Микитов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«Русский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лес»;</w:t>
            </w:r>
          </w:p>
          <w:p w:rsidR="00081C31" w:rsidRDefault="00F565F4">
            <w:pPr>
              <w:pStyle w:val="TableParagraph"/>
              <w:spacing w:before="2" w:line="266" w:lineRule="auto"/>
              <w:ind w:left="86" w:right="104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эстетическом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2C2BE1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27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2445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творчество</w:t>
            </w:r>
          </w:p>
          <w:p w:rsidR="00081C31" w:rsidRDefault="00F565F4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20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без пропусков и перестановок букв и слогов), соблюдение норм произношения,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расстановка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  <w:p w:rsidR="00081C31" w:rsidRDefault="00F565F4">
            <w:pPr>
              <w:pStyle w:val="TableParagraph"/>
              <w:spacing w:before="2" w:line="264" w:lineRule="auto"/>
              <w:ind w:left="86"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потешек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считалок,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загадок: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ключевых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помогающих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охарактеризовать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произведений);</w:t>
            </w:r>
          </w:p>
          <w:p w:rsidR="00081C31" w:rsidRDefault="00F565F4">
            <w:pPr>
              <w:pStyle w:val="TableParagraph"/>
              <w:spacing w:before="2" w:line="266" w:lineRule="auto"/>
              <w:ind w:left="86" w:right="19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Разыгрывание в совместной деятельности небольших диалогов с учётом поставленной цели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(организация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веселить,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потешать);</w:t>
            </w:r>
          </w:p>
          <w:p w:rsidR="00081C31" w:rsidRDefault="00F565F4">
            <w:pPr>
              <w:pStyle w:val="TableParagraph"/>
              <w:spacing w:before="2"/>
              <w:ind w:left="8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Драматизация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потешек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19" w:line="266" w:lineRule="auto"/>
              <w:ind w:left="86" w:right="17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«Вспомни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назови»: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потешка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сказка, рассказ,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стихотворение;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2C2BE1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28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2639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66" w:line="264" w:lineRule="auto"/>
              <w:ind w:left="83" w:right="5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братьях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before="66" w:line="264" w:lineRule="auto"/>
              <w:ind w:left="86" w:right="3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Сладкова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бревне»,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Коваля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«Бабочка»,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Чарушина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Томку»,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«Страшная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сорока?»;</w:t>
            </w:r>
          </w:p>
          <w:p w:rsidR="00081C31" w:rsidRDefault="00F565F4">
            <w:pPr>
              <w:pStyle w:val="TableParagraph"/>
              <w:spacing w:before="5" w:line="266" w:lineRule="auto"/>
              <w:ind w:left="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выявлению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впечатлении 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081C31" w:rsidRDefault="00F565F4">
            <w:pPr>
              <w:pStyle w:val="TableParagraph"/>
              <w:spacing w:before="1" w:line="266" w:lineRule="auto"/>
              <w:ind w:left="86" w:right="36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Самостоятельное чтение произведений о животных, различение прозаического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Благинина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«Котёнок»,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«Жук,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жук, где твой дом?», Э. Ю. </w:t>
            </w:r>
            <w:proofErr w:type="spellStart"/>
            <w:r>
              <w:rPr>
                <w:w w:val="105"/>
                <w:sz w:val="15"/>
              </w:rPr>
              <w:t>Шим</w:t>
            </w:r>
            <w:proofErr w:type="spellEnd"/>
            <w:r>
              <w:rPr>
                <w:w w:val="105"/>
                <w:sz w:val="15"/>
              </w:rPr>
              <w:t xml:space="preserve"> «Жук на ниточке», В. Д. Берестов «Выводок», «Цыплята», С.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В. Михалков «Мой щенок», «Трезор», «Зяблик», И. П.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w w:val="105"/>
                <w:sz w:val="15"/>
              </w:rPr>
              <w:t xml:space="preserve"> «Купите собаку», «Разговор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синицы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дятла»,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Мазнин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«Давайте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дружить»;</w:t>
            </w:r>
          </w:p>
          <w:p w:rsidR="00081C31" w:rsidRDefault="00F565F4">
            <w:pPr>
              <w:pStyle w:val="TableParagraph"/>
              <w:spacing w:before="0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мысли, осознание нравственно-этического содержания произведения (любовь и забота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бережное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природе);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before="66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2C2BE1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29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</w:tbl>
    <w:p w:rsidR="00081C31" w:rsidRDefault="00081C31">
      <w:pPr>
        <w:jc w:val="center"/>
        <w:rPr>
          <w:sz w:val="15"/>
        </w:rPr>
        <w:sectPr w:rsidR="00081C31">
          <w:pgSz w:w="16850" w:h="11900" w:orient="landscape"/>
          <w:pgMar w:top="1080" w:right="660" w:bottom="280" w:left="160" w:header="720" w:footer="720" w:gutter="0"/>
          <w:cols w:space="720"/>
        </w:sectPr>
      </w:pPr>
    </w:p>
    <w:p w:rsidR="00081C31" w:rsidRDefault="00081C31">
      <w:pPr>
        <w:pStyle w:val="a5"/>
        <w:spacing w:before="3"/>
        <w:rPr>
          <w:sz w:val="27"/>
        </w:r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>
        <w:trPr>
          <w:trHeight w:val="4764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маме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right="138"/>
              <w:rPr>
                <w:sz w:val="15"/>
              </w:rPr>
            </w:pPr>
            <w:r>
              <w:rPr>
                <w:w w:val="105"/>
                <w:sz w:val="15"/>
              </w:rPr>
              <w:t>Беседа по выявлению понимания прослушанного/прочитанного произведения, ответы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о впечатлении от произведения, понимание идеи произведения: любовь к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 родным, Родине — самое дорогое и важное чувство в жизни человека. 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и чтение произведений П. Н. Воронько «Лучше нет родного края», М. Ю.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Есеновского</w:t>
            </w:r>
            <w:proofErr w:type="spellEnd"/>
            <w:r>
              <w:rPr>
                <w:w w:val="105"/>
                <w:sz w:val="15"/>
              </w:rPr>
              <w:t xml:space="preserve"> «Моя небольшая родина», Н. Н. </w:t>
            </w:r>
            <w:proofErr w:type="spellStart"/>
            <w:r>
              <w:rPr>
                <w:w w:val="105"/>
                <w:sz w:val="15"/>
              </w:rPr>
              <w:t>Бромлей</w:t>
            </w:r>
            <w:proofErr w:type="spellEnd"/>
            <w:r>
              <w:rPr>
                <w:w w:val="105"/>
                <w:sz w:val="15"/>
              </w:rPr>
              <w:t xml:space="preserve"> «Какое самое первое слово?», А.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Митяева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люблю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маму»,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Берестова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«Любили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тебя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причин…»,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Виеру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звёзд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ясном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небе!»,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Соколова-Микитова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«Радуга»,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Маршака</w:t>
            </w:r>
          </w:p>
          <w:p w:rsidR="00081C31" w:rsidRDefault="00F565F4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«Радуга»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автора);</w:t>
            </w:r>
          </w:p>
          <w:p w:rsidR="00081C31" w:rsidRDefault="00F565F4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определяющих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объяснение заголовка, поиск значения незнакомого слова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  <w:p w:rsidR="00081C31" w:rsidRDefault="00F565F4">
            <w:pPr>
              <w:pStyle w:val="TableParagraph"/>
              <w:spacing w:before="2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значения выражений «Родина-мать», «Родина любимая — 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родная»,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нравственно-этических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обогащение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 учащихся: заботливое отношение к родным в семье, внимание и любовь к ним;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 чтение стихотворений с выделением ключевых слов, с соблюдением норм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произношения;</w:t>
            </w:r>
          </w:p>
          <w:p w:rsidR="00081C31" w:rsidRDefault="00F565F4">
            <w:pPr>
              <w:pStyle w:val="TableParagraph"/>
              <w:spacing w:before="3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живём,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столицы;</w:t>
            </w:r>
          </w:p>
          <w:p w:rsidR="00081C31" w:rsidRDefault="00F565F4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результатов;</w:t>
            </w:r>
          </w:p>
          <w:p w:rsidR="00081C31" w:rsidRDefault="00F565F4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  <w:p w:rsidR="00081C31" w:rsidRDefault="00F565F4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081C31" w:rsidRDefault="00F565F4">
            <w:pPr>
              <w:pStyle w:val="TableParagraph"/>
              <w:spacing w:before="20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Самостоятельное чтение книг, выбранных по теме «О Родине, о семье» с учётом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рекомендованного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списка,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(рассказ)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2C2BE1">
            <w:pPr>
              <w:pStyle w:val="TableParagraph"/>
              <w:spacing w:before="61"/>
              <w:ind w:left="58" w:right="15"/>
              <w:jc w:val="center"/>
              <w:rPr>
                <w:sz w:val="15"/>
              </w:rPr>
            </w:pPr>
            <w:hyperlink r:id="rId30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2445"/>
        </w:trPr>
        <w:tc>
          <w:tcPr>
            <w:tcW w:w="468" w:type="dxa"/>
          </w:tcPr>
          <w:p w:rsidR="00081C31" w:rsidRDefault="00F565F4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6" w:lineRule="auto"/>
              <w:ind w:left="83" w:right="37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о чудесах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spacing w:line="266" w:lineRule="auto"/>
              <w:ind w:left="86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превращении,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 (не менее трёх произведений). Например, К. И. Чуковский «Путаница», И. 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хохотушки»,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Пивоварова «</w:t>
            </w:r>
            <w:proofErr w:type="spellStart"/>
            <w:r>
              <w:rPr>
                <w:w w:val="105"/>
                <w:sz w:val="15"/>
              </w:rPr>
              <w:t>Кулинаки-пулинаки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палочкой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волшебной…», </w:t>
            </w:r>
            <w:proofErr w:type="gramStart"/>
            <w:r>
              <w:rPr>
                <w:w w:val="105"/>
                <w:sz w:val="15"/>
              </w:rPr>
              <w:t xml:space="preserve">В </w:t>
            </w:r>
            <w:proofErr w:type="spellStart"/>
            <w:r>
              <w:rPr>
                <w:w w:val="105"/>
                <w:sz w:val="15"/>
              </w:rPr>
              <w:t>В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Лунин «Я видела чудо», Р. С. </w:t>
            </w:r>
            <w:proofErr w:type="spellStart"/>
            <w:r>
              <w:rPr>
                <w:w w:val="105"/>
                <w:sz w:val="15"/>
              </w:rPr>
              <w:t>Сеф</w:t>
            </w:r>
            <w:proofErr w:type="spellEnd"/>
            <w:r>
              <w:rPr>
                <w:w w:val="105"/>
                <w:sz w:val="15"/>
              </w:rPr>
              <w:t xml:space="preserve"> «Чудо», Б. В. </w:t>
            </w:r>
            <w:proofErr w:type="spellStart"/>
            <w:r>
              <w:rPr>
                <w:w w:val="105"/>
                <w:sz w:val="15"/>
              </w:rPr>
              <w:t>Заходер</w:t>
            </w:r>
            <w:proofErr w:type="spellEnd"/>
            <w:r>
              <w:rPr>
                <w:w w:val="105"/>
                <w:sz w:val="15"/>
              </w:rPr>
              <w:t xml:space="preserve"> «Моя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вообразилия</w:t>
            </w:r>
            <w:proofErr w:type="spellEnd"/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Мориц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фантазий»,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Тувим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«Чудеса»,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небылицы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Чуковского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 Я. Маршака;</w:t>
            </w:r>
          </w:p>
          <w:p w:rsidR="00081C31" w:rsidRDefault="00F565F4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ключевых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необычность,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сказочность событий произведения, нахождение созвучных слов (рифм), 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ритмом стихотворного текста, составление интонационного рисунка с опорой на знаки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  <w:p w:rsidR="00081C31" w:rsidRDefault="00F565F4">
            <w:pPr>
              <w:pStyle w:val="TableParagraph"/>
              <w:spacing w:before="3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чуде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мечтаешь»,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2C2BE1">
            <w:pPr>
              <w:pStyle w:val="TableParagraph"/>
              <w:spacing w:before="61"/>
              <w:ind w:left="58" w:right="15"/>
              <w:jc w:val="center"/>
              <w:rPr>
                <w:sz w:val="15"/>
              </w:rPr>
            </w:pPr>
            <w:hyperlink r:id="rId31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1965"/>
        </w:trPr>
        <w:tc>
          <w:tcPr>
            <w:tcW w:w="468" w:type="dxa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220" w:type="dxa"/>
          </w:tcPr>
          <w:p w:rsidR="00081C31" w:rsidRDefault="00F565F4">
            <w:pPr>
              <w:pStyle w:val="TableParagraph"/>
              <w:spacing w:line="264" w:lineRule="auto"/>
              <w:ind w:left="83" w:right="1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Библиографическая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книгой)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1C31" w:rsidRDefault="00081C31">
            <w:pPr>
              <w:pStyle w:val="TableParagraph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081C31" w:rsidRDefault="00F565F4">
            <w:pPr>
              <w:pStyle w:val="TableParagraph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081C31" w:rsidRDefault="00F565F4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библиотеку,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  <w:p w:rsidR="00081C31" w:rsidRDefault="00F565F4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беседе: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диалоге;</w:t>
            </w:r>
          </w:p>
          <w:p w:rsidR="00081C31" w:rsidRDefault="00F565F4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Группировка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  <w:p w:rsidR="00081C31" w:rsidRDefault="00F565F4">
            <w:pPr>
              <w:pStyle w:val="TableParagraph"/>
              <w:spacing w:before="20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  <w:p w:rsidR="00081C31" w:rsidRDefault="00F565F4">
            <w:pPr>
              <w:pStyle w:val="TableParagraph"/>
              <w:spacing w:before="4" w:line="266" w:lineRule="auto"/>
              <w:ind w:left="86" w:right="1437"/>
              <w:rPr>
                <w:sz w:val="15"/>
              </w:rPr>
            </w:pPr>
            <w:r>
              <w:rPr>
                <w:w w:val="105"/>
                <w:sz w:val="15"/>
              </w:rPr>
              <w:t>Рассказ о своих любимых книгах по предложенному алгоритму;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летнему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дневника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читателя;</w:t>
            </w:r>
          </w:p>
        </w:tc>
        <w:tc>
          <w:tcPr>
            <w:tcW w:w="1080" w:type="dxa"/>
          </w:tcPr>
          <w:p w:rsidR="00081C31" w:rsidRDefault="00F565F4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081C31" w:rsidRDefault="002C2BE1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32">
              <w:r w:rsidR="00F565F4">
                <w:rPr>
                  <w:w w:val="105"/>
                  <w:sz w:val="15"/>
                </w:rPr>
                <w:t>http://musabiqe.edu.az</w:t>
              </w:r>
            </w:hyperlink>
          </w:p>
        </w:tc>
      </w:tr>
      <w:tr w:rsidR="00081C31">
        <w:trPr>
          <w:trHeight w:val="333"/>
        </w:trPr>
        <w:tc>
          <w:tcPr>
            <w:tcW w:w="2688" w:type="dxa"/>
            <w:gridSpan w:val="2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2280" w:type="dxa"/>
            <w:gridSpan w:val="6"/>
          </w:tcPr>
          <w:p w:rsidR="00081C31" w:rsidRDefault="00081C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1C31">
        <w:trPr>
          <w:trHeight w:val="335"/>
        </w:trPr>
        <w:tc>
          <w:tcPr>
            <w:tcW w:w="2688" w:type="dxa"/>
            <w:gridSpan w:val="2"/>
          </w:tcPr>
          <w:p w:rsidR="00081C31" w:rsidRDefault="00F565F4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2280" w:type="dxa"/>
            <w:gridSpan w:val="6"/>
          </w:tcPr>
          <w:p w:rsidR="00081C31" w:rsidRDefault="00081C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81C31" w:rsidRDefault="00081C31">
      <w:pPr>
        <w:rPr>
          <w:sz w:val="14"/>
        </w:rPr>
        <w:sectPr w:rsidR="00081C31">
          <w:pgSz w:w="16850" w:h="11900" w:orient="landscape"/>
          <w:pgMar w:top="110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528"/>
        <w:gridCol w:w="1104"/>
        <w:gridCol w:w="1141"/>
        <w:gridCol w:w="10036"/>
      </w:tblGrid>
      <w:tr w:rsidR="00081C31">
        <w:trPr>
          <w:trHeight w:val="525"/>
        </w:trPr>
        <w:tc>
          <w:tcPr>
            <w:tcW w:w="2688" w:type="dxa"/>
          </w:tcPr>
          <w:p w:rsidR="00081C31" w:rsidRDefault="00F565F4">
            <w:pPr>
              <w:pStyle w:val="TableParagraph"/>
              <w:spacing w:line="264" w:lineRule="auto"/>
              <w:ind w:left="83" w:right="117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1" w:type="dxa"/>
          </w:tcPr>
          <w:p w:rsidR="00081C31" w:rsidRDefault="00F565F4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0036" w:type="dxa"/>
          </w:tcPr>
          <w:p w:rsidR="00081C31" w:rsidRDefault="00081C3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C0F0F" w:rsidRDefault="00EC0F0F">
      <w:pPr>
        <w:rPr>
          <w:sz w:val="14"/>
        </w:rPr>
      </w:pPr>
    </w:p>
    <w:p w:rsidR="00EC0F0F" w:rsidRPr="00EC0F0F" w:rsidRDefault="00EC0F0F" w:rsidP="00EC0F0F">
      <w:pPr>
        <w:rPr>
          <w:sz w:val="14"/>
        </w:rPr>
      </w:pPr>
    </w:p>
    <w:p w:rsidR="00EC0F0F" w:rsidRPr="00EC0F0F" w:rsidRDefault="00EC0F0F" w:rsidP="00EC0F0F">
      <w:pPr>
        <w:rPr>
          <w:sz w:val="14"/>
        </w:rPr>
      </w:pPr>
    </w:p>
    <w:p w:rsidR="00EC0F0F" w:rsidRPr="00EC0F0F" w:rsidRDefault="00EC0F0F" w:rsidP="00EC0F0F">
      <w:pPr>
        <w:rPr>
          <w:sz w:val="14"/>
        </w:rPr>
      </w:pPr>
    </w:p>
    <w:p w:rsidR="00EC0F0F" w:rsidRPr="00EC0F0F" w:rsidRDefault="00EC0F0F" w:rsidP="00EC0F0F">
      <w:pPr>
        <w:rPr>
          <w:sz w:val="14"/>
        </w:rPr>
      </w:pPr>
    </w:p>
    <w:p w:rsidR="00EC0F0F" w:rsidRPr="00EC0F0F" w:rsidRDefault="00EC0F0F" w:rsidP="00EC0F0F">
      <w:pPr>
        <w:rPr>
          <w:sz w:val="14"/>
        </w:rPr>
      </w:pPr>
    </w:p>
    <w:p w:rsidR="00EC0F0F" w:rsidRPr="00EC0F0F" w:rsidRDefault="00EC0F0F" w:rsidP="00EC0F0F">
      <w:pPr>
        <w:rPr>
          <w:sz w:val="14"/>
        </w:rPr>
      </w:pPr>
    </w:p>
    <w:p w:rsidR="00EC0F0F" w:rsidRPr="00EC0F0F" w:rsidRDefault="00EC0F0F" w:rsidP="00EC0F0F">
      <w:pPr>
        <w:rPr>
          <w:sz w:val="14"/>
        </w:rPr>
      </w:pPr>
    </w:p>
    <w:p w:rsidR="00EC0F0F" w:rsidRPr="00EC0F0F" w:rsidRDefault="00EC0F0F" w:rsidP="00EC0F0F">
      <w:pPr>
        <w:rPr>
          <w:sz w:val="14"/>
        </w:rPr>
      </w:pPr>
    </w:p>
    <w:p w:rsidR="00EC0F0F" w:rsidRPr="00EC0F0F" w:rsidRDefault="00EC0F0F" w:rsidP="00EC0F0F">
      <w:pPr>
        <w:rPr>
          <w:sz w:val="14"/>
        </w:rPr>
      </w:pPr>
    </w:p>
    <w:p w:rsidR="00EC0F0F" w:rsidRPr="00EC0F0F" w:rsidRDefault="00EC0F0F" w:rsidP="00EC0F0F">
      <w:pPr>
        <w:rPr>
          <w:sz w:val="14"/>
        </w:rPr>
      </w:pPr>
    </w:p>
    <w:p w:rsidR="00EC0F0F" w:rsidRDefault="00EC0F0F" w:rsidP="00EC0F0F">
      <w:pPr>
        <w:rPr>
          <w:sz w:val="14"/>
        </w:rPr>
      </w:pPr>
    </w:p>
    <w:p w:rsidR="00EC0F0F" w:rsidRPr="00EC0F0F" w:rsidRDefault="00EC0F0F" w:rsidP="00EC0F0F">
      <w:pPr>
        <w:rPr>
          <w:sz w:val="14"/>
        </w:rPr>
      </w:pPr>
    </w:p>
    <w:p w:rsidR="00EC0F0F" w:rsidRDefault="00EC0F0F" w:rsidP="00EC0F0F">
      <w:pPr>
        <w:rPr>
          <w:sz w:val="14"/>
        </w:rPr>
      </w:pPr>
    </w:p>
    <w:p w:rsidR="00EC0F0F" w:rsidRDefault="00EC0F0F" w:rsidP="00EC0F0F">
      <w:pPr>
        <w:tabs>
          <w:tab w:val="left" w:pos="1725"/>
        </w:tabs>
        <w:rPr>
          <w:sz w:val="14"/>
        </w:rPr>
      </w:pPr>
      <w:r>
        <w:rPr>
          <w:sz w:val="14"/>
        </w:rPr>
        <w:tab/>
      </w:r>
    </w:p>
    <w:p w:rsidR="00EC0F0F" w:rsidRDefault="00EC0F0F">
      <w:pPr>
        <w:rPr>
          <w:sz w:val="14"/>
        </w:rPr>
      </w:pPr>
      <w:r>
        <w:rPr>
          <w:sz w:val="14"/>
        </w:rPr>
        <w:br w:type="page"/>
      </w:r>
    </w:p>
    <w:tbl>
      <w:tblPr>
        <w:tblW w:w="1063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243"/>
        <w:gridCol w:w="567"/>
        <w:gridCol w:w="73"/>
        <w:gridCol w:w="900"/>
        <w:gridCol w:w="19"/>
        <w:gridCol w:w="974"/>
        <w:gridCol w:w="18"/>
        <w:gridCol w:w="1218"/>
        <w:gridCol w:w="58"/>
        <w:gridCol w:w="1985"/>
      </w:tblGrid>
      <w:tr w:rsidR="00EC0F0F" w:rsidTr="00363F5E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 w:right="144"/>
            </w:pPr>
            <w:r>
              <w:rPr>
                <w:b/>
                <w:color w:val="000000"/>
                <w:sz w:val="24"/>
              </w:rPr>
              <w:lastRenderedPageBreak/>
              <w:t>№</w:t>
            </w:r>
            <w:r>
              <w:br/>
            </w:r>
            <w:r>
              <w:rPr>
                <w:b/>
                <w:color w:val="000000"/>
                <w:sz w:val="24"/>
              </w:rPr>
              <w:t>п/п</w:t>
            </w:r>
          </w:p>
        </w:tc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 w:right="144"/>
              <w:jc w:val="center"/>
            </w:pPr>
            <w:r>
              <w:rPr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b/>
                <w:color w:val="000000"/>
                <w:sz w:val="24"/>
              </w:rPr>
              <w:t>изучения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 w:right="144"/>
              <w:jc w:val="center"/>
            </w:pPr>
            <w:r>
              <w:rPr>
                <w:b/>
                <w:color w:val="000000"/>
                <w:sz w:val="24"/>
              </w:rPr>
              <w:t>Виды, формы контроля</w:t>
            </w:r>
          </w:p>
        </w:tc>
      </w:tr>
      <w:tr w:rsidR="00EC0F0F" w:rsidTr="00363F5E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0F" w:rsidRDefault="00EC0F0F" w:rsidP="00363F5E">
            <w:pPr>
              <w:spacing w:line="240" w:lineRule="atLeast"/>
            </w:pPr>
          </w:p>
        </w:tc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0F" w:rsidRDefault="00EC0F0F" w:rsidP="00363F5E">
            <w:pPr>
              <w:spacing w:line="240" w:lineRule="atLeast"/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4"/>
              <w:rPr>
                <w:sz w:val="20"/>
                <w:szCs w:val="20"/>
              </w:rPr>
            </w:pPr>
            <w:r w:rsidRPr="00BB42FA">
              <w:rPr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  <w:rPr>
                <w:sz w:val="20"/>
                <w:szCs w:val="20"/>
              </w:rPr>
            </w:pPr>
            <w:r w:rsidRPr="00BB42FA">
              <w:rPr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  <w:rPr>
                <w:sz w:val="20"/>
                <w:szCs w:val="20"/>
              </w:rPr>
            </w:pPr>
            <w:r w:rsidRPr="00BB42FA">
              <w:rPr>
                <w:b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0F" w:rsidRDefault="00EC0F0F" w:rsidP="00363F5E">
            <w:pPr>
              <w:spacing w:line="240" w:lineRule="atLeast"/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0F" w:rsidRDefault="00EC0F0F" w:rsidP="00363F5E">
            <w:pPr>
              <w:spacing w:line="240" w:lineRule="atLeast"/>
            </w:pPr>
          </w:p>
        </w:tc>
      </w:tr>
      <w:tr w:rsidR="00EC0F0F" w:rsidTr="00363F5E">
        <w:trPr>
          <w:trHeight w:hRule="exact" w:val="3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 xml:space="preserve"> «Азбука» — первая учебная книга. 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01.09.2022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>Речь устная и письменная. Предложение.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05.09.2022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285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42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Слово  и предложение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06.09.2022</w:t>
            </w:r>
          </w:p>
        </w:tc>
        <w:tc>
          <w:tcPr>
            <w:tcW w:w="204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2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Слово  и предложение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07.09.2022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2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 xml:space="preserve">Слово и слог. 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08.09.2022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 xml:space="preserve">Слог. Ударение. Слог как </w:t>
            </w:r>
            <w:r w:rsidRPr="00BB42FA">
              <w:rPr>
                <w:color w:val="000000"/>
                <w:sz w:val="24"/>
              </w:rPr>
              <w:t xml:space="preserve">минимальная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>произносительная единица языка.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12.09.2022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 xml:space="preserve">Звуки в окружающем мире и в речи. 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13.09.2022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4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543BC5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 xml:space="preserve">Слог-слияние. Выделение слияния согласного звука с гласным, согласного звука за пределами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 xml:space="preserve">слияния. </w:t>
            </w:r>
            <w:r w:rsidRPr="00543BC5">
              <w:rPr>
                <w:color w:val="000000"/>
                <w:sz w:val="24"/>
              </w:rPr>
              <w:t xml:space="preserve">Графическое изображение слога-слияния. 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14.09.2022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RPr="00543BC5" w:rsidTr="00363F5E">
        <w:trPr>
          <w:trHeight w:hRule="exact"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>Как образуется слог?</w:t>
            </w:r>
            <w:r>
              <w:t xml:space="preserve"> </w:t>
            </w:r>
            <w:r w:rsidRPr="00BB42FA">
              <w:rPr>
                <w:color w:val="000000"/>
                <w:sz w:val="24"/>
              </w:rPr>
              <w:t>Повторение и обобщение.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543BC5" w:rsidRDefault="00EC0F0F" w:rsidP="00363F5E">
            <w:pPr>
              <w:spacing w:line="240" w:lineRule="atLeast"/>
              <w:ind w:left="74"/>
              <w:jc w:val="center"/>
            </w:pPr>
            <w:r w:rsidRPr="00543BC5">
              <w:rPr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543BC5" w:rsidRDefault="00EC0F0F" w:rsidP="00363F5E">
            <w:pPr>
              <w:spacing w:line="240" w:lineRule="atLeast"/>
              <w:ind w:left="72"/>
              <w:jc w:val="center"/>
            </w:pPr>
            <w:r w:rsidRPr="00543BC5"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543BC5" w:rsidRDefault="00EC0F0F" w:rsidP="00363F5E">
            <w:pPr>
              <w:spacing w:line="240" w:lineRule="atLeast"/>
              <w:ind w:left="72"/>
              <w:jc w:val="center"/>
            </w:pPr>
            <w:r w:rsidRPr="00543BC5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543BC5" w:rsidRDefault="00EC0F0F" w:rsidP="00363F5E">
            <w:pPr>
              <w:spacing w:line="240" w:lineRule="atLeast"/>
              <w:ind w:left="72"/>
            </w:pPr>
            <w:r w:rsidRPr="00543BC5">
              <w:rPr>
                <w:color w:val="000000"/>
                <w:sz w:val="24"/>
              </w:rPr>
              <w:t xml:space="preserve">15.09.2022 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543BC5" w:rsidRDefault="00EC0F0F" w:rsidP="00363F5E">
            <w:pPr>
              <w:spacing w:line="240" w:lineRule="atLeast"/>
              <w:jc w:val="center"/>
            </w:pPr>
            <w:r w:rsidRPr="00543BC5"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543BC5" w:rsidRDefault="00EC0F0F" w:rsidP="00363F5E">
            <w:pPr>
              <w:spacing w:line="240" w:lineRule="atLeast"/>
              <w:ind w:left="72"/>
            </w:pPr>
            <w:r w:rsidRPr="00543BC5">
              <w:rPr>
                <w:color w:val="000000"/>
                <w:sz w:val="24"/>
              </w:rPr>
              <w:t>10.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 xml:space="preserve">Гласные и согласные звуки. </w:t>
            </w:r>
            <w:r w:rsidRPr="00BB42FA">
              <w:rPr>
                <w:color w:val="000000"/>
                <w:sz w:val="24"/>
              </w:rPr>
              <w:t xml:space="preserve">Азбука – к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>мудрости  ступенька.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543BC5" w:rsidRDefault="00EC0F0F" w:rsidP="00363F5E">
            <w:pPr>
              <w:spacing w:line="240" w:lineRule="atLeast"/>
              <w:ind w:left="74"/>
              <w:jc w:val="center"/>
            </w:pPr>
            <w:r w:rsidRPr="00543BC5">
              <w:rPr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543BC5" w:rsidRDefault="00EC0F0F" w:rsidP="00363F5E">
            <w:pPr>
              <w:spacing w:line="240" w:lineRule="atLeast"/>
              <w:ind w:left="72"/>
              <w:jc w:val="center"/>
            </w:pPr>
            <w:r w:rsidRPr="00543BC5"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543BC5" w:rsidRDefault="00EC0F0F" w:rsidP="00363F5E">
            <w:pPr>
              <w:spacing w:line="240" w:lineRule="atLeast"/>
              <w:ind w:left="72"/>
              <w:jc w:val="center"/>
            </w:pPr>
            <w:r w:rsidRPr="00543BC5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543BC5" w:rsidRDefault="00EC0F0F" w:rsidP="00363F5E">
            <w:pPr>
              <w:spacing w:line="240" w:lineRule="atLeast"/>
              <w:ind w:left="72"/>
            </w:pPr>
            <w:r w:rsidRPr="00543BC5">
              <w:rPr>
                <w:color w:val="000000"/>
                <w:sz w:val="24"/>
              </w:rPr>
              <w:t xml:space="preserve">19.09.2022 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 w:rsidRPr="00543BC5">
              <w:rPr>
                <w:color w:val="000000"/>
                <w:sz w:val="24"/>
              </w:rPr>
              <w:t>Устный опр</w:t>
            </w:r>
            <w:r>
              <w:rPr>
                <w:color w:val="000000"/>
                <w:sz w:val="24"/>
              </w:rPr>
              <w:t>ос;</w:t>
            </w:r>
          </w:p>
        </w:tc>
      </w:tr>
      <w:tr w:rsidR="00EC0F0F" w:rsidTr="00363F5E">
        <w:trPr>
          <w:trHeight w:hRule="exact" w:val="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11.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288"/>
            </w:pPr>
            <w:r w:rsidRPr="00BB42FA">
              <w:rPr>
                <w:color w:val="000000"/>
                <w:sz w:val="24"/>
              </w:rPr>
              <w:t>Гласный звук [а], буквы А, а.   Особенности произнесения звука [а].</w:t>
            </w:r>
          </w:p>
          <w:p w:rsidR="00EC0F0F" w:rsidRPr="00BB42FA" w:rsidRDefault="00EC0F0F" w:rsidP="00363F5E">
            <w:pPr>
              <w:spacing w:line="240" w:lineRule="atLeast"/>
            </w:pPr>
            <w:r w:rsidRPr="00BB42FA">
              <w:rPr>
                <w:color w:val="000000"/>
                <w:sz w:val="24"/>
              </w:rPr>
              <w:t xml:space="preserve">Характеристика звука [а]. 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20.09.2022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12.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288"/>
            </w:pPr>
            <w:r w:rsidRPr="00BB42FA">
              <w:rPr>
                <w:color w:val="000000"/>
                <w:sz w:val="24"/>
              </w:rPr>
              <w:t xml:space="preserve">Гласный звук [о], буквы </w:t>
            </w:r>
            <w:proofErr w:type="gramStart"/>
            <w:r w:rsidRPr="00BB42FA">
              <w:rPr>
                <w:color w:val="000000"/>
                <w:sz w:val="24"/>
              </w:rPr>
              <w:t>О</w:t>
            </w:r>
            <w:proofErr w:type="gramEnd"/>
            <w:r w:rsidRPr="00BB42FA">
              <w:rPr>
                <w:color w:val="000000"/>
                <w:sz w:val="24"/>
              </w:rPr>
              <w:t>, о.   Особенности произнесения звука, его характеристика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21.09.2022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4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13.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288"/>
            </w:pPr>
            <w:r w:rsidRPr="00BB42FA">
              <w:rPr>
                <w:color w:val="000000"/>
                <w:sz w:val="24"/>
              </w:rPr>
              <w:t xml:space="preserve">Гласный звук [и], буквы </w:t>
            </w:r>
            <w:proofErr w:type="gramStart"/>
            <w:r w:rsidRPr="00BB42FA">
              <w:rPr>
                <w:color w:val="000000"/>
                <w:sz w:val="24"/>
              </w:rPr>
              <w:t>И</w:t>
            </w:r>
            <w:proofErr w:type="gramEnd"/>
            <w:r w:rsidRPr="00BB42FA">
              <w:rPr>
                <w:color w:val="000000"/>
                <w:sz w:val="24"/>
              </w:rPr>
              <w:t>, и. Особенности произнесения звука, его характеристика.</w:t>
            </w:r>
            <w:r>
              <w:rPr>
                <w:color w:val="000000"/>
                <w:sz w:val="24"/>
              </w:rPr>
              <w:t xml:space="preserve"> </w:t>
            </w:r>
            <w:r w:rsidRPr="00BB42FA">
              <w:rPr>
                <w:color w:val="000000"/>
                <w:sz w:val="24"/>
              </w:rPr>
              <w:t>Наблюдение над значением слов.</w:t>
            </w:r>
            <w:r>
              <w:rPr>
                <w:color w:val="000000"/>
                <w:sz w:val="24"/>
              </w:rPr>
              <w:t xml:space="preserve"> </w:t>
            </w:r>
            <w:r w:rsidRPr="00BB42FA">
              <w:rPr>
                <w:color w:val="000000"/>
                <w:sz w:val="24"/>
              </w:rPr>
              <w:t xml:space="preserve">Включение слов в предложения.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22.09.2022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14.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288"/>
            </w:pPr>
            <w:r w:rsidRPr="00BB42FA">
              <w:rPr>
                <w:color w:val="000000"/>
                <w:sz w:val="24"/>
              </w:rPr>
              <w:t>Гласная буква ы, обозначающая гласный звук [ы]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26.09.2022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2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15.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288"/>
            </w:pPr>
            <w:r w:rsidRPr="00BB42FA">
              <w:rPr>
                <w:color w:val="000000"/>
                <w:sz w:val="24"/>
              </w:rPr>
              <w:t>Гласный звук [у], буквы У, 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27.09.2022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2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16.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>Повторение. Гласные звуки и буквы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28.09.2022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lastRenderedPageBreak/>
              <w:t>17.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>Буквы Н, н, обозначающие согласные звуки [н], [н’].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29.09.2022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18.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>Буквы С, с, обозначающие согласные звуки [с], [с’].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03.10.2022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1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19.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>Согласные звуки [к], [к’], буквы К, к.</w:t>
            </w:r>
          </w:p>
          <w:p w:rsidR="00EC0F0F" w:rsidRPr="00BB42FA" w:rsidRDefault="00EC0F0F" w:rsidP="00363F5E">
            <w:pPr>
              <w:spacing w:line="240" w:lineRule="atLeast"/>
              <w:ind w:left="72" w:right="288"/>
            </w:pPr>
            <w:r w:rsidRPr="00BB42FA">
              <w:rPr>
                <w:color w:val="000000"/>
                <w:sz w:val="24"/>
              </w:rPr>
              <w:t xml:space="preserve">Формирование навыка плавного слогового чтения. Чтение слогов с новой буквой.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04.10.2022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20.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 xml:space="preserve">Буквы Т, т, </w:t>
            </w:r>
            <w:r>
              <w:rPr>
                <w:color w:val="000000"/>
                <w:sz w:val="24"/>
              </w:rPr>
              <w:t>обозначающие согласные звуки</w:t>
            </w:r>
            <w:r w:rsidRPr="00BB42FA">
              <w:rPr>
                <w:color w:val="000000"/>
                <w:sz w:val="24"/>
              </w:rPr>
              <w:t xml:space="preserve"> [т], [т’].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05.10.2022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6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21.</w:t>
            </w:r>
          </w:p>
        </w:tc>
        <w:tc>
          <w:tcPr>
            <w:tcW w:w="42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>Буквы Т, т, Чтение слогов с новой буквой.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06.10.2022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22.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720"/>
            </w:pPr>
            <w:r w:rsidRPr="00BB42FA">
              <w:rPr>
                <w:color w:val="000000"/>
                <w:sz w:val="24"/>
              </w:rPr>
              <w:t>Согласные буквы. Правописание имен собственных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10.10.2022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23.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>Согласные звуки [л], [л¢], буквы Л, л. Звонкие и глухие согласные.</w:t>
            </w:r>
          </w:p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 xml:space="preserve">Формирование навыка плавного слогового чтения. Чтение слов с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>новой буквой, чтение предложений и короткого текста.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11.10.2022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7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24.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>Согласные звуки [л], [л¢], буквы Л, л. Звонкие и глухие согласные.</w:t>
            </w:r>
          </w:p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 xml:space="preserve">Формирование навыка плавного слогового чтения. Чтение слов с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>новой буквой, чтение предложений и короткого текста.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12.10.2022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25.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>Согласные звуки [р], [р’], буквы Р, р. Особенности артикуляции звуков [р], [р’].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13.10.2022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4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26.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 xml:space="preserve">Согласные звуки [р], [р’], буквы Р, р.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17.10.2022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4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27.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 xml:space="preserve">Согласные звуки [в], [в’], буквы В, 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18.10.2022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4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28.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 xml:space="preserve">Согласные звуки [в], [в’], буквы В, 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19.10.2022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4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29.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 xml:space="preserve">Гласные буквы Е, е. Буква е в начале слов и после гласных в середине и на конце слов. </w:t>
            </w:r>
            <w:r w:rsidRPr="009F0E53">
              <w:rPr>
                <w:color w:val="000000"/>
                <w:sz w:val="24"/>
              </w:rPr>
              <w:t>Буква е —показатель мягкости предшествующего согласного в слоге-слиянии.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20.10.2022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4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lastRenderedPageBreak/>
              <w:t>30.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 xml:space="preserve">Гласные буквы Е, е. Буква е в начале слов и после гласных в середине и на конце слов. </w:t>
            </w:r>
            <w:r w:rsidRPr="009F0E53">
              <w:rPr>
                <w:color w:val="000000"/>
                <w:sz w:val="24"/>
              </w:rPr>
              <w:t>Буква е —показатель мягкости предшествующего согласного в слоге-слиянии.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31.10.2022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1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31.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>Согласные звуки [п], [п’], буквы П, п.</w:t>
            </w:r>
          </w:p>
          <w:p w:rsidR="00EC0F0F" w:rsidRPr="00BB42FA" w:rsidRDefault="00EC0F0F" w:rsidP="00363F5E">
            <w:pPr>
              <w:spacing w:line="240" w:lineRule="atLeast"/>
              <w:ind w:left="72" w:right="432"/>
            </w:pPr>
            <w:r w:rsidRPr="00BB42FA">
              <w:rPr>
                <w:color w:val="000000"/>
                <w:sz w:val="24"/>
              </w:rPr>
              <w:t>Формирование навыка плавного слогового чтения с постепенным переходом на 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01.11.2022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1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32.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>Согласные звуки [п], [п’], буквы П, п.</w:t>
            </w:r>
          </w:p>
          <w:p w:rsidR="00EC0F0F" w:rsidRPr="00BB42FA" w:rsidRDefault="00EC0F0F" w:rsidP="00363F5E">
            <w:pPr>
              <w:spacing w:line="240" w:lineRule="atLeast"/>
              <w:ind w:left="72" w:right="432"/>
            </w:pPr>
            <w:r w:rsidRPr="00BB42FA">
              <w:rPr>
                <w:color w:val="000000"/>
                <w:sz w:val="24"/>
              </w:rPr>
              <w:t>Формирование навыка плавного слогового чтения с постепенным переходом на 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02.11.2022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4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33.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 xml:space="preserve">Согласные звуки [м], [м’], буквы М, м.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03.11.2022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4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34.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>Чтение текстов и слов с буквами М,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07.11.2022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35.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 xml:space="preserve">Согласные звуки [з], [з’], буквы З, з.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08.11.2022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36.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 xml:space="preserve">Чтение слов, текстов с буквами </w:t>
            </w:r>
            <w:proofErr w:type="spellStart"/>
            <w:r w:rsidRPr="00BB42FA">
              <w:rPr>
                <w:color w:val="000000"/>
                <w:sz w:val="24"/>
              </w:rPr>
              <w:t>З,з</w:t>
            </w:r>
            <w:proofErr w:type="spellEnd"/>
            <w:r w:rsidRPr="00BB42FA">
              <w:rPr>
                <w:color w:val="000000"/>
                <w:sz w:val="24"/>
              </w:rPr>
              <w:t xml:space="preserve">. Чтение слов с новой буквой, чтение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>предложений и коротких текстов.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09.11.2022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4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37.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 xml:space="preserve">Согласные звуки [б], [б’], буквы Б, б.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 xml:space="preserve">10.11.2022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4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38.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 xml:space="preserve">Согласные звуки [б], [б’], буквы Б, б. Сопоставление слогов и слов с буквами б и п. Формирование навыка плавного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 xml:space="preserve">слогового чтения с постепенным переходом на чтение целыми словами.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14.11.2022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39.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>Согласные звуки [д], [д’], буквы Д, д.</w:t>
            </w:r>
          </w:p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 xml:space="preserve">Формирование навыка плавного слогового чтения с постепенным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>переходом на чтение целыми словами. Чтение слов с новой буквой, чтение предложений и коротких текстов.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15.11.2022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RPr="009F0E53" w:rsidTr="00363F5E">
        <w:trPr>
          <w:trHeight w:hRule="exact" w:val="1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lastRenderedPageBreak/>
              <w:t>40.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>Согласные звуки [д], [д’], буквы Д, д.</w:t>
            </w:r>
          </w:p>
          <w:p w:rsidR="00EC0F0F" w:rsidRPr="00BB42FA" w:rsidRDefault="00EC0F0F" w:rsidP="00363F5E">
            <w:pPr>
              <w:spacing w:line="240" w:lineRule="atLeast"/>
              <w:ind w:left="72" w:right="288"/>
            </w:pPr>
            <w:r w:rsidRPr="00BB42FA">
              <w:rPr>
                <w:color w:val="000000"/>
                <w:sz w:val="24"/>
              </w:rPr>
              <w:t>Сопоставление слогов и слов с буквами д и т.</w:t>
            </w:r>
            <w:r>
              <w:t xml:space="preserve"> </w:t>
            </w:r>
            <w:r w:rsidRPr="00BB42FA">
              <w:rPr>
                <w:color w:val="000000"/>
                <w:sz w:val="24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ind w:left="74"/>
              <w:jc w:val="center"/>
            </w:pPr>
            <w:r w:rsidRPr="009F0E53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ind w:left="72"/>
              <w:jc w:val="center"/>
            </w:pPr>
            <w:r w:rsidRPr="009F0E53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ind w:left="72"/>
              <w:jc w:val="center"/>
            </w:pPr>
            <w:r w:rsidRPr="009F0E53"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jc w:val="center"/>
            </w:pPr>
            <w:r w:rsidRPr="009F0E53">
              <w:rPr>
                <w:color w:val="000000"/>
                <w:sz w:val="24"/>
              </w:rPr>
              <w:t>16.11.2022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ind w:left="72"/>
              <w:jc w:val="center"/>
            </w:pPr>
            <w:r w:rsidRPr="009F0E53"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8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ind w:left="72"/>
            </w:pPr>
            <w:r w:rsidRPr="009F0E53">
              <w:rPr>
                <w:color w:val="000000"/>
                <w:sz w:val="24"/>
              </w:rPr>
              <w:t>41.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>Гласные буквы Я, я. Буква я в начале слов и после гласных в середине и на конце слов.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ind w:left="74"/>
              <w:jc w:val="center"/>
            </w:pPr>
            <w:r w:rsidRPr="009F0E53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ind w:left="72"/>
              <w:jc w:val="center"/>
            </w:pPr>
            <w:r w:rsidRPr="009F0E53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17.11.2022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1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42.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 xml:space="preserve">Буква я — показатель мягкости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 xml:space="preserve">предшествующего согласного звука в слоге-слиянии. </w:t>
            </w:r>
            <w:r w:rsidRPr="009F0E53">
              <w:rPr>
                <w:color w:val="000000"/>
                <w:sz w:val="24"/>
              </w:rPr>
              <w:t>Чтение текстов. Повторение изученного.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21.11.2022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4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43.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 xml:space="preserve">Чтение слов с Е и </w:t>
            </w:r>
            <w:proofErr w:type="gramStart"/>
            <w:r w:rsidRPr="00BB42FA">
              <w:rPr>
                <w:color w:val="000000"/>
                <w:sz w:val="24"/>
              </w:rPr>
              <w:t>Я</w:t>
            </w:r>
            <w:proofErr w:type="gramEnd"/>
            <w:r w:rsidRPr="00BB42FA">
              <w:rPr>
                <w:color w:val="000000"/>
                <w:sz w:val="24"/>
              </w:rPr>
              <w:t xml:space="preserve">, </w:t>
            </w:r>
            <w:r>
              <w:rPr>
                <w:color w:val="000000"/>
                <w:sz w:val="24"/>
              </w:rPr>
              <w:t xml:space="preserve">чтение </w:t>
            </w:r>
            <w:r w:rsidRPr="00BB42FA">
              <w:rPr>
                <w:color w:val="000000"/>
                <w:sz w:val="24"/>
              </w:rPr>
              <w:t>предложений и коротких текстов. Чтение предложений с интонацией и паузами в соответствии со знаками препинания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22.11.2022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4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44.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 xml:space="preserve">Согласные звуки [г], [г’], буквы Г, г.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23.11.2022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RPr="009F0E53" w:rsidTr="00363F5E">
        <w:trPr>
          <w:trHeight w:hRule="exact" w:val="11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45.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>Сопоставление слогов и слов с буквами г и к.</w:t>
            </w:r>
            <w:r>
              <w:rPr>
                <w:color w:val="000000"/>
                <w:sz w:val="24"/>
              </w:rPr>
              <w:t xml:space="preserve"> </w:t>
            </w:r>
            <w:r w:rsidRPr="00BB42FA">
              <w:rPr>
                <w:color w:val="000000"/>
                <w:sz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ind w:left="74"/>
              <w:jc w:val="center"/>
            </w:pPr>
            <w:r w:rsidRPr="009F0E53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ind w:left="72"/>
              <w:jc w:val="center"/>
            </w:pPr>
            <w:r w:rsidRPr="009F0E53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ind w:left="72"/>
              <w:jc w:val="center"/>
            </w:pPr>
            <w:r w:rsidRPr="009F0E53"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jc w:val="center"/>
            </w:pPr>
            <w:r w:rsidRPr="009F0E53">
              <w:rPr>
                <w:color w:val="000000"/>
                <w:sz w:val="24"/>
              </w:rPr>
              <w:t>24.11.2022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ind w:left="72"/>
              <w:jc w:val="center"/>
            </w:pPr>
            <w:r w:rsidRPr="009F0E53"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1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ind w:left="72"/>
            </w:pPr>
            <w:r w:rsidRPr="009F0E53">
              <w:rPr>
                <w:color w:val="000000"/>
                <w:sz w:val="24"/>
              </w:rPr>
              <w:t>46.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288"/>
            </w:pPr>
            <w:r w:rsidRPr="00BB42FA">
              <w:rPr>
                <w:color w:val="000000"/>
                <w:sz w:val="24"/>
              </w:rPr>
              <w:t xml:space="preserve">Мягкий согласный звук [ч’], буквы Ч, ч. Чтение слов с новой буквой,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>чтение предложений и коротких текстов.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28.11.2022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1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47.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tabs>
                <w:tab w:val="left" w:pos="4243"/>
              </w:tabs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 xml:space="preserve">Мягкий согласный звук [ч’], буквы Ч, ч. Чтение слов с новой буквой,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>чтение предложений и коротких текстов.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29.11.2022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48.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 xml:space="preserve">Буква ь — показатель мягкости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 xml:space="preserve">предшествующих </w:t>
            </w:r>
            <w:r>
              <w:rPr>
                <w:color w:val="000000"/>
                <w:sz w:val="24"/>
              </w:rPr>
              <w:t xml:space="preserve">согласных </w:t>
            </w:r>
            <w:r w:rsidRPr="00BB42FA">
              <w:rPr>
                <w:color w:val="000000"/>
                <w:sz w:val="24"/>
              </w:rPr>
              <w:t xml:space="preserve">звуков.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30.11.2022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49.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tabs>
                <w:tab w:val="left" w:pos="4243"/>
              </w:tabs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 xml:space="preserve">Буква ь — показатель мягкости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 xml:space="preserve">предшествующих согласных звуков.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01.12.2022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50.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 xml:space="preserve">Твёрдый согласный звук [ш], буквы Ш, ш.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05.12.2022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lastRenderedPageBreak/>
              <w:t>51.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432"/>
            </w:pPr>
            <w:r w:rsidRPr="00BB42FA">
              <w:rPr>
                <w:color w:val="000000"/>
                <w:sz w:val="24"/>
              </w:rPr>
              <w:t>Сочетание ши. Чтение слов с новой буквой, чтение предложений и коротких текстов.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06.12.2022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52.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>Твёрдый согласный звук [ж], буквы Ж, ж.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07.12.2022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53.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>Сопоставление звуков [ж] и [ш]. Чтение слов, предложений, текстов с буквами Ж, ж.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08.12.2022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54.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>Сопоставление звуков [ж] и [ш]. Чтение слов, предложений, текстов с буквами Ж, ж.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12.12.2022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55.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>Буквы Ё, ё, обозначающие два звука (й, о).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13.12.2022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1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56.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 xml:space="preserve">Буква Ё – показатель мягкости согласных звуков. Чтение слов с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>новой буквой, чтение предложений и коротких текстов.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14.12.2022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9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57.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>Звук [й’], буквы Й, й.</w:t>
            </w:r>
            <w:r>
              <w:rPr>
                <w:color w:val="000000"/>
                <w:sz w:val="24"/>
              </w:rPr>
              <w:t xml:space="preserve"> </w:t>
            </w:r>
            <w:r w:rsidRPr="00BB42FA">
              <w:rPr>
                <w:color w:val="000000"/>
                <w:sz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15.12.2022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RPr="009F0E53" w:rsidTr="00363F5E">
        <w:trPr>
          <w:trHeight w:hRule="exact" w:val="8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58.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>Звук [й’], буквы Й, й.</w:t>
            </w:r>
            <w:r>
              <w:t xml:space="preserve"> </w:t>
            </w:r>
            <w:r w:rsidRPr="00BB42FA">
              <w:rPr>
                <w:color w:val="000000"/>
                <w:sz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ind w:left="74"/>
              <w:jc w:val="center"/>
            </w:pPr>
            <w:r w:rsidRPr="009F0E53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ind w:left="72"/>
              <w:jc w:val="center"/>
            </w:pPr>
            <w:r w:rsidRPr="009F0E53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ind w:left="72"/>
              <w:jc w:val="center"/>
            </w:pPr>
            <w:r w:rsidRPr="009F0E53"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jc w:val="center"/>
            </w:pPr>
            <w:r w:rsidRPr="009F0E53">
              <w:rPr>
                <w:color w:val="000000"/>
                <w:sz w:val="24"/>
              </w:rPr>
              <w:t>19.12.2022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ind w:left="72"/>
              <w:jc w:val="center"/>
            </w:pPr>
            <w:r w:rsidRPr="009F0E53"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ind w:left="72"/>
            </w:pPr>
            <w:r w:rsidRPr="009F0E53">
              <w:rPr>
                <w:color w:val="000000"/>
                <w:sz w:val="24"/>
              </w:rPr>
              <w:t>59.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>Согласные звуки [х], [х’], буквы Х, х. Чтение предложений и текстов с буквами Х, 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ind w:left="74"/>
              <w:jc w:val="center"/>
            </w:pPr>
            <w:r w:rsidRPr="009F0E53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ind w:left="72"/>
              <w:jc w:val="center"/>
            </w:pPr>
            <w:r w:rsidRPr="009F0E53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ind w:left="72"/>
              <w:jc w:val="center"/>
            </w:pPr>
            <w:r w:rsidRPr="009F0E53"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20.12.2022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60.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>Согласные звуки [х], [х’], буквы Х, х. Чтение предложений и текстов с буквами Х, 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21.12.2022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61.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288"/>
            </w:pPr>
            <w:r w:rsidRPr="00BB42FA">
              <w:rPr>
                <w:color w:val="000000"/>
                <w:sz w:val="24"/>
              </w:rPr>
              <w:t>Твердые и мягкие согласные обобщающий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22.12.2022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4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62.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Гласные буквы Ю,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09.01.2023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63.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>Буквы Ю, ю, обозначающие два звука [й, у]. Чтение слов с новой буквой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 xml:space="preserve">10.01.2023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64.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>Твёрдый согласный звук [ц], буквы Ц, ц.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 xml:space="preserve">11.01.2023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1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lastRenderedPageBreak/>
              <w:t>65.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 xml:space="preserve">Буквы Ц, ц, обозначающие согласный твердый звук [ц] Чтение слов с новой буквой, чтение предложений и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>коротких текстов.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12.01.2023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66.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288"/>
            </w:pPr>
            <w:r w:rsidRPr="00BB42FA">
              <w:rPr>
                <w:color w:val="000000"/>
                <w:sz w:val="24"/>
              </w:rPr>
              <w:t>Гласный звук [э], буквы Э, э. Чтение слов, предложений с буквами Э, 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16.01.2023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67.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288"/>
            </w:pPr>
            <w:r w:rsidRPr="00BB42FA">
              <w:rPr>
                <w:color w:val="000000"/>
                <w:sz w:val="24"/>
              </w:rPr>
              <w:t>Гласный звук [э], буквы Э, э. Чтение слов, предложений с буквами Э, 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17.01.2023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4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68.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>Мягкий глухой согласный звук [щ’].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18.01.2023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69.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288"/>
            </w:pPr>
            <w:r w:rsidRPr="00BB42FA">
              <w:rPr>
                <w:color w:val="000000"/>
                <w:sz w:val="24"/>
              </w:rPr>
              <w:t>Чтение слов, предложений с буквами Щ, щ.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19.01.2023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4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70.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tabs>
                <w:tab w:val="left" w:pos="4243"/>
              </w:tabs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>Согласная буква Ф. Российский флот.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23.01.2023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71.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>Согласные звуки [ф], [ф’]. Чтение слов с новой буквой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24.01.2023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72.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tabs>
                <w:tab w:val="left" w:pos="4243"/>
              </w:tabs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>Мягкий и твёрдый разделительные знаки.</w:t>
            </w:r>
            <w:r>
              <w:rPr>
                <w:color w:val="000000"/>
                <w:sz w:val="24"/>
              </w:rPr>
              <w:t xml:space="preserve"> </w:t>
            </w:r>
            <w:r w:rsidRPr="00BB42FA">
              <w:rPr>
                <w:color w:val="000000"/>
                <w:sz w:val="24"/>
              </w:rPr>
              <w:t>Развитие осознанно</w:t>
            </w:r>
            <w:r>
              <w:rPr>
                <w:color w:val="000000"/>
                <w:sz w:val="24"/>
              </w:rPr>
              <w:t xml:space="preserve">сти и выразительности чтения на </w:t>
            </w:r>
            <w:r w:rsidRPr="00BB42FA">
              <w:rPr>
                <w:color w:val="000000"/>
                <w:sz w:val="24"/>
              </w:rPr>
              <w:t xml:space="preserve">материале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 xml:space="preserve">стихотворений. </w:t>
            </w:r>
            <w:r w:rsidRPr="009F0E53">
              <w:rPr>
                <w:color w:val="000000"/>
                <w:sz w:val="24"/>
              </w:rPr>
              <w:t xml:space="preserve">Отработка техники чтения.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25.01.2023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4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73.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 xml:space="preserve">Мягкий и твёрдый разделительные </w:t>
            </w:r>
            <w:proofErr w:type="spellStart"/>
            <w:r w:rsidRPr="00BB42FA">
              <w:rPr>
                <w:color w:val="000000"/>
                <w:sz w:val="24"/>
              </w:rPr>
              <w:t>знаки.Развитие</w:t>
            </w:r>
            <w:proofErr w:type="spellEnd"/>
            <w:r w:rsidRPr="00BB42FA">
              <w:rPr>
                <w:color w:val="000000"/>
                <w:sz w:val="24"/>
              </w:rPr>
              <w:t xml:space="preserve"> осознанности и выразительности чтения на материале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 xml:space="preserve">стихотворений. </w:t>
            </w:r>
            <w:r w:rsidRPr="009F0E53">
              <w:rPr>
                <w:color w:val="000000"/>
                <w:sz w:val="24"/>
              </w:rPr>
              <w:t xml:space="preserve">Отработка техники чтения.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26.01.2023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8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74.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9F0E53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>Русский алфавит.</w:t>
            </w:r>
            <w:r>
              <w:rPr>
                <w:color w:val="000000"/>
                <w:sz w:val="24"/>
              </w:rPr>
              <w:t xml:space="preserve"> </w:t>
            </w:r>
            <w:r w:rsidRPr="00BB42FA">
              <w:rPr>
                <w:color w:val="000000"/>
                <w:sz w:val="24"/>
              </w:rPr>
              <w:t>Правильное называние букв русского алфавита.</w:t>
            </w:r>
            <w:r>
              <w:rPr>
                <w:color w:val="000000"/>
                <w:sz w:val="24"/>
              </w:rPr>
              <w:t xml:space="preserve"> </w:t>
            </w:r>
            <w:r w:rsidRPr="009F0E53">
              <w:rPr>
                <w:color w:val="000000"/>
                <w:sz w:val="24"/>
              </w:rPr>
              <w:t>Алфавитный порядок слов.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30.01.2023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75.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firstLine="132"/>
            </w:pPr>
            <w:r>
              <w:rPr>
                <w:color w:val="000000"/>
                <w:sz w:val="24"/>
              </w:rPr>
              <w:t>Как хорошо уметь читать.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31.01.2023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6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76.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288"/>
            </w:pPr>
            <w:r w:rsidRPr="00BB42FA">
              <w:rPr>
                <w:color w:val="000000"/>
                <w:sz w:val="24"/>
              </w:rPr>
              <w:t xml:space="preserve">Е. </w:t>
            </w:r>
            <w:proofErr w:type="spellStart"/>
            <w:r w:rsidRPr="00BB42FA">
              <w:rPr>
                <w:color w:val="000000"/>
                <w:sz w:val="24"/>
              </w:rPr>
              <w:t>Чарушин</w:t>
            </w:r>
            <w:proofErr w:type="spellEnd"/>
            <w:r w:rsidRPr="00BB42FA">
              <w:rPr>
                <w:color w:val="000000"/>
                <w:sz w:val="24"/>
              </w:rPr>
              <w:t xml:space="preserve">. «Как мальчик Женя научился говорить букву Р».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01.02.2023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4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77.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 w:right="576"/>
            </w:pPr>
            <w:proofErr w:type="spellStart"/>
            <w:r>
              <w:rPr>
                <w:color w:val="000000"/>
                <w:sz w:val="24"/>
              </w:rPr>
              <w:t>К.Ушинский</w:t>
            </w:r>
            <w:proofErr w:type="spellEnd"/>
            <w:r>
              <w:rPr>
                <w:color w:val="000000"/>
                <w:sz w:val="24"/>
              </w:rPr>
              <w:t xml:space="preserve">. «Наше Отечество».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02.02.2023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78.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 xml:space="preserve">В. </w:t>
            </w:r>
            <w:proofErr w:type="spellStart"/>
            <w:r w:rsidRPr="00BB42FA">
              <w:rPr>
                <w:color w:val="000000"/>
                <w:sz w:val="24"/>
              </w:rPr>
              <w:t>Крупин</w:t>
            </w:r>
            <w:proofErr w:type="spellEnd"/>
            <w:r w:rsidRPr="00BB42FA">
              <w:rPr>
                <w:color w:val="000000"/>
                <w:sz w:val="24"/>
              </w:rPr>
              <w:t xml:space="preserve"> «Первоучители словенские». Поиск информации в тексте и на основе иллюстрации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06.02.2023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1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lastRenderedPageBreak/>
              <w:t>79.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 xml:space="preserve">В. </w:t>
            </w:r>
            <w:proofErr w:type="spellStart"/>
            <w:r w:rsidRPr="00BB42FA">
              <w:rPr>
                <w:color w:val="000000"/>
                <w:sz w:val="24"/>
              </w:rPr>
              <w:t>Крупин</w:t>
            </w:r>
            <w:proofErr w:type="spellEnd"/>
            <w:r w:rsidRPr="00BB42FA">
              <w:rPr>
                <w:color w:val="000000"/>
                <w:sz w:val="24"/>
              </w:rPr>
              <w:t xml:space="preserve"> «Первый букварь». Поиск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 xml:space="preserve">информации в тексте и на основе </w:t>
            </w:r>
            <w:proofErr w:type="spellStart"/>
            <w:r w:rsidRPr="00BB42FA">
              <w:rPr>
                <w:color w:val="000000"/>
                <w:sz w:val="24"/>
              </w:rPr>
              <w:t>иллюстрации.Знакомство</w:t>
            </w:r>
            <w:proofErr w:type="spellEnd"/>
            <w:r w:rsidRPr="00BB42FA">
              <w:rPr>
                <w:color w:val="000000"/>
                <w:sz w:val="24"/>
              </w:rPr>
              <w:t xml:space="preserve"> со старинной азбукой. Создание азбуки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07.02.2023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80.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 xml:space="preserve">А.С. Пушкин «Только месяц показался» </w:t>
            </w:r>
            <w:proofErr w:type="spellStart"/>
            <w:r w:rsidRPr="00BB42FA">
              <w:rPr>
                <w:color w:val="000000"/>
                <w:sz w:val="24"/>
              </w:rPr>
              <w:t>Сказки.</w:t>
            </w:r>
            <w:r w:rsidRPr="0045681B">
              <w:rPr>
                <w:color w:val="000000"/>
                <w:sz w:val="24"/>
              </w:rPr>
              <w:t>Выставка</w:t>
            </w:r>
            <w:proofErr w:type="spellEnd"/>
            <w:r w:rsidRPr="0045681B">
              <w:rPr>
                <w:color w:val="000000"/>
                <w:sz w:val="24"/>
              </w:rPr>
              <w:t xml:space="preserve"> книг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08.02.2023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81.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 xml:space="preserve">Л.Н. Толстой Рассказы для детей. </w:t>
            </w:r>
            <w:r>
              <w:rPr>
                <w:color w:val="000000"/>
                <w:sz w:val="24"/>
              </w:rPr>
              <w:t xml:space="preserve">Нравственный смысл поступка.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09.02.2023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4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82.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>К.Д. Ушинский Рассказы для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13.02.2023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8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83.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>К.И. Чуковский</w:t>
            </w:r>
            <w:r>
              <w:t xml:space="preserve"> </w:t>
            </w:r>
            <w:r w:rsidRPr="00BB42FA">
              <w:rPr>
                <w:color w:val="000000"/>
                <w:sz w:val="24"/>
              </w:rPr>
              <w:t>«Телефон», «Путаница».</w:t>
            </w:r>
            <w:proofErr w:type="spellStart"/>
            <w:r w:rsidRPr="0045681B">
              <w:rPr>
                <w:color w:val="000000"/>
                <w:sz w:val="24"/>
              </w:rPr>
              <w:t>Инсценирование</w:t>
            </w:r>
            <w:proofErr w:type="spellEnd"/>
            <w:r w:rsidRPr="0045681B">
              <w:rPr>
                <w:color w:val="000000"/>
                <w:sz w:val="24"/>
              </w:rPr>
              <w:t xml:space="preserve"> </w:t>
            </w:r>
            <w:r w:rsidRPr="0045681B">
              <w:br/>
            </w:r>
            <w:r w:rsidRPr="0045681B">
              <w:rPr>
                <w:color w:val="000000"/>
                <w:sz w:val="24"/>
              </w:rPr>
              <w:t>стихотворения. Выставка книг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14.02.2023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84.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 xml:space="preserve">В.В. Бианки «Первая охота» Самостоятельное </w:t>
            </w:r>
            <w:proofErr w:type="spellStart"/>
            <w:r w:rsidRPr="00BB42FA">
              <w:rPr>
                <w:color w:val="000000"/>
                <w:sz w:val="24"/>
              </w:rPr>
              <w:t>озаглавливание</w:t>
            </w:r>
            <w:proofErr w:type="spellEnd"/>
            <w:r w:rsidRPr="00BB42FA">
              <w:rPr>
                <w:color w:val="000000"/>
                <w:sz w:val="24"/>
              </w:rPr>
              <w:t xml:space="preserve"> текста рассказа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15.02.2023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85.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>С.Я. Маршак «Угомон»,</w:t>
            </w:r>
            <w:r>
              <w:rPr>
                <w:color w:val="000000"/>
                <w:sz w:val="24"/>
              </w:rPr>
              <w:t xml:space="preserve"> </w:t>
            </w:r>
            <w:r w:rsidRPr="00BB42FA">
              <w:rPr>
                <w:color w:val="000000"/>
                <w:sz w:val="24"/>
              </w:rPr>
              <w:t xml:space="preserve">«Дважды два». </w:t>
            </w:r>
            <w:r w:rsidRPr="0045681B">
              <w:rPr>
                <w:color w:val="000000"/>
                <w:sz w:val="24"/>
              </w:rPr>
              <w:t>Приёмы заучивания стихотворений наизусть.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16.02.2023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4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86.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tabs>
                <w:tab w:val="left" w:pos="4243"/>
              </w:tabs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>М.М. Пришвин</w:t>
            </w:r>
            <w:r>
              <w:t xml:space="preserve"> </w:t>
            </w:r>
            <w:r w:rsidRPr="00BB42FA">
              <w:rPr>
                <w:color w:val="000000"/>
                <w:sz w:val="24"/>
              </w:rPr>
              <w:t>«Первомайское утро»,</w:t>
            </w:r>
            <w:r>
              <w:rPr>
                <w:color w:val="000000"/>
                <w:sz w:val="24"/>
              </w:rPr>
              <w:t xml:space="preserve"> </w:t>
            </w:r>
            <w:r w:rsidRPr="00BB42FA">
              <w:rPr>
                <w:color w:val="000000"/>
                <w:sz w:val="24"/>
              </w:rPr>
              <w:t>«Глоток молока».</w:t>
            </w:r>
            <w:r>
              <w:rPr>
                <w:color w:val="000000"/>
                <w:sz w:val="24"/>
              </w:rPr>
              <w:t xml:space="preserve"> </w:t>
            </w:r>
            <w:r w:rsidRPr="00BB42FA">
              <w:rPr>
                <w:color w:val="000000"/>
                <w:sz w:val="24"/>
              </w:rPr>
              <w:t>Знакомство с текстом описанием. Дополнение текста — описания.</w:t>
            </w:r>
            <w:r>
              <w:rPr>
                <w:color w:val="000000"/>
                <w:sz w:val="24"/>
              </w:rPr>
              <w:t xml:space="preserve"> </w:t>
            </w:r>
            <w:r w:rsidRPr="00BB42FA">
              <w:rPr>
                <w:color w:val="000000"/>
                <w:sz w:val="24"/>
              </w:rPr>
              <w:t>Глоток молока. Герой рассказа. Рассказ о герое рассказа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27.02.2023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87.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 xml:space="preserve">А.Л. </w:t>
            </w:r>
            <w:proofErr w:type="spellStart"/>
            <w:r w:rsidRPr="00BB42FA">
              <w:rPr>
                <w:color w:val="000000"/>
                <w:sz w:val="24"/>
              </w:rPr>
              <w:t>Барто</w:t>
            </w:r>
            <w:proofErr w:type="spellEnd"/>
            <w:r w:rsidRPr="00BB42FA">
              <w:rPr>
                <w:color w:val="000000"/>
                <w:sz w:val="24"/>
              </w:rPr>
              <w:t xml:space="preserve"> «Помощница»,</w:t>
            </w:r>
            <w:r>
              <w:rPr>
                <w:color w:val="000000"/>
                <w:sz w:val="24"/>
              </w:rPr>
              <w:t xml:space="preserve"> </w:t>
            </w:r>
            <w:r w:rsidRPr="00BB42FA">
              <w:rPr>
                <w:color w:val="000000"/>
                <w:sz w:val="24"/>
              </w:rPr>
              <w:t>«Зайка», «Игра в слова»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28.02.2023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88.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>С.В. Михалков «Котята»</w:t>
            </w:r>
            <w:r>
              <w:rPr>
                <w:color w:val="000000"/>
                <w:sz w:val="24"/>
              </w:rPr>
              <w:t xml:space="preserve"> </w:t>
            </w:r>
            <w:r w:rsidRPr="00BB42FA">
              <w:rPr>
                <w:color w:val="000000"/>
                <w:sz w:val="24"/>
              </w:rPr>
              <w:t xml:space="preserve">Б.В. </w:t>
            </w:r>
            <w:proofErr w:type="spellStart"/>
            <w:r w:rsidRPr="00BB42FA">
              <w:rPr>
                <w:color w:val="000000"/>
                <w:sz w:val="24"/>
              </w:rPr>
              <w:t>Заходер</w:t>
            </w:r>
            <w:proofErr w:type="spellEnd"/>
            <w:r w:rsidRPr="00BB42FA">
              <w:rPr>
                <w:color w:val="000000"/>
                <w:sz w:val="24"/>
              </w:rPr>
              <w:t xml:space="preserve"> «Два и три»,</w:t>
            </w:r>
            <w:r>
              <w:rPr>
                <w:color w:val="000000"/>
                <w:sz w:val="24"/>
              </w:rPr>
              <w:t xml:space="preserve"> </w:t>
            </w:r>
            <w:r w:rsidRPr="00BB42FA">
              <w:rPr>
                <w:color w:val="000000"/>
                <w:sz w:val="24"/>
              </w:rPr>
              <w:t xml:space="preserve">«Песенка-азбука».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01.03.2023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89.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 xml:space="preserve">В.Д. Берестов «Прощание с  другом»,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>«Непослушная кукла»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02.03.2023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RPr="0045681B" w:rsidTr="00363F5E">
        <w:trPr>
          <w:trHeight w:hRule="exact" w:val="5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90.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>Внеклассное чтение.</w:t>
            </w:r>
            <w:r>
              <w:t xml:space="preserve"> </w:t>
            </w:r>
            <w:r w:rsidRPr="00BB42FA">
              <w:rPr>
                <w:color w:val="000000"/>
                <w:sz w:val="24"/>
              </w:rPr>
              <w:t>Стихи и рассказы русских писателей.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4"/>
              <w:jc w:val="center"/>
            </w:pPr>
            <w:r w:rsidRPr="0045681B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2"/>
              <w:jc w:val="center"/>
            </w:pPr>
            <w:r w:rsidRPr="0045681B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2"/>
              <w:jc w:val="center"/>
            </w:pPr>
            <w:r w:rsidRPr="0045681B"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jc w:val="center"/>
            </w:pPr>
            <w:r w:rsidRPr="0045681B">
              <w:rPr>
                <w:color w:val="000000"/>
                <w:sz w:val="24"/>
              </w:rPr>
              <w:t>06.03.2023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2"/>
              <w:jc w:val="center"/>
            </w:pPr>
            <w:r w:rsidRPr="0045681B">
              <w:rPr>
                <w:color w:val="000000"/>
                <w:sz w:val="24"/>
              </w:rPr>
              <w:t>Устный опрос;</w:t>
            </w:r>
          </w:p>
        </w:tc>
      </w:tr>
      <w:tr w:rsidR="00EC0F0F" w:rsidRPr="0045681B" w:rsidTr="00363F5E">
        <w:trPr>
          <w:trHeight w:hRule="exact" w:val="2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2"/>
            </w:pPr>
            <w:r w:rsidRPr="0045681B">
              <w:rPr>
                <w:color w:val="000000"/>
                <w:sz w:val="24"/>
              </w:rPr>
              <w:t>91.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2"/>
            </w:pPr>
            <w:r w:rsidRPr="0045681B">
              <w:rPr>
                <w:color w:val="000000"/>
                <w:sz w:val="24"/>
              </w:rPr>
              <w:t>Проект «Живая Азбука»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4"/>
              <w:jc w:val="center"/>
            </w:pPr>
            <w:r w:rsidRPr="0045681B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2"/>
              <w:jc w:val="center"/>
            </w:pPr>
            <w:r w:rsidRPr="0045681B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2"/>
              <w:jc w:val="center"/>
            </w:pPr>
            <w:r w:rsidRPr="0045681B"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jc w:val="center"/>
            </w:pPr>
            <w:r w:rsidRPr="0045681B">
              <w:rPr>
                <w:color w:val="000000"/>
                <w:sz w:val="24"/>
              </w:rPr>
              <w:t>07.03.2023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2"/>
              <w:jc w:val="center"/>
            </w:pPr>
            <w:r w:rsidRPr="0045681B"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2"/>
            </w:pPr>
            <w:r w:rsidRPr="0045681B">
              <w:rPr>
                <w:color w:val="000000"/>
                <w:sz w:val="24"/>
              </w:rPr>
              <w:t>92.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2"/>
            </w:pPr>
            <w:r w:rsidRPr="0045681B">
              <w:rPr>
                <w:color w:val="000000"/>
                <w:sz w:val="24"/>
              </w:rPr>
              <w:t>Проект «Живая Азбука»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4"/>
              <w:jc w:val="center"/>
            </w:pPr>
            <w:r w:rsidRPr="0045681B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2"/>
              <w:jc w:val="center"/>
            </w:pPr>
            <w:r w:rsidRPr="0045681B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2"/>
              <w:jc w:val="center"/>
            </w:pPr>
            <w:r w:rsidRPr="0045681B"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 w:rsidRPr="0045681B">
              <w:rPr>
                <w:color w:val="000000"/>
                <w:sz w:val="24"/>
              </w:rPr>
              <w:t>08.03</w:t>
            </w:r>
            <w:r>
              <w:rPr>
                <w:color w:val="000000"/>
                <w:sz w:val="24"/>
              </w:rPr>
              <w:t>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93.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>Система условных обозначений и словарь учебника. В мире книг. Разноцветные страницы.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09.03.2023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94.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288"/>
            </w:pPr>
            <w:r w:rsidRPr="00BB42FA">
              <w:rPr>
                <w:color w:val="000000"/>
                <w:sz w:val="24"/>
              </w:rPr>
              <w:t>В. Данько «Загадочные буквы». Герои произведения.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13.03.2023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RPr="0045681B" w:rsidTr="00363F5E">
        <w:trPr>
          <w:trHeight w:hRule="exact" w:val="1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lastRenderedPageBreak/>
              <w:t>95.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>Содержание учебника.</w:t>
            </w:r>
            <w:r>
              <w:t xml:space="preserve"> </w:t>
            </w:r>
            <w:proofErr w:type="spellStart"/>
            <w:r w:rsidRPr="00BB42FA">
              <w:rPr>
                <w:color w:val="000000"/>
                <w:sz w:val="24"/>
              </w:rPr>
              <w:t>И.Токмакова</w:t>
            </w:r>
            <w:proofErr w:type="spellEnd"/>
            <w:r w:rsidRPr="00BB42FA">
              <w:rPr>
                <w:color w:val="000000"/>
                <w:sz w:val="24"/>
              </w:rPr>
              <w:t xml:space="preserve"> «Аля, </w:t>
            </w:r>
            <w:proofErr w:type="spellStart"/>
            <w:r w:rsidRPr="00BB42FA">
              <w:rPr>
                <w:color w:val="000000"/>
                <w:sz w:val="24"/>
              </w:rPr>
              <w:t>Кляксич</w:t>
            </w:r>
            <w:proofErr w:type="spellEnd"/>
            <w:r w:rsidRPr="00BB42FA">
              <w:rPr>
                <w:color w:val="000000"/>
                <w:sz w:val="24"/>
              </w:rPr>
              <w:t xml:space="preserve"> и буква «А»».</w:t>
            </w:r>
          </w:p>
          <w:p w:rsidR="00EC0F0F" w:rsidRPr="0045681B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 xml:space="preserve">Заголовок. Главная мысль </w:t>
            </w:r>
            <w:r w:rsidRPr="0045681B">
              <w:rPr>
                <w:color w:val="000000"/>
                <w:sz w:val="24"/>
              </w:rPr>
              <w:t>произведения.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4"/>
              <w:jc w:val="center"/>
            </w:pPr>
            <w:r w:rsidRPr="0045681B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2"/>
              <w:jc w:val="center"/>
            </w:pPr>
            <w:r w:rsidRPr="0045681B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2"/>
              <w:jc w:val="center"/>
            </w:pPr>
            <w:r w:rsidRPr="0045681B"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2"/>
              <w:jc w:val="center"/>
            </w:pPr>
            <w:r w:rsidRPr="0045681B">
              <w:rPr>
                <w:color w:val="000000"/>
                <w:sz w:val="24"/>
              </w:rPr>
              <w:t>14.03.2023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jc w:val="center"/>
            </w:pPr>
            <w:r w:rsidRPr="0045681B">
              <w:rPr>
                <w:color w:val="000000"/>
                <w:sz w:val="24"/>
              </w:rPr>
              <w:t>Устный опрос;</w:t>
            </w:r>
          </w:p>
        </w:tc>
      </w:tr>
      <w:tr w:rsidR="00EC0F0F" w:rsidRPr="0045681B" w:rsidTr="00363F5E">
        <w:trPr>
          <w:trHeight w:hRule="exact" w:val="8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2"/>
            </w:pPr>
            <w:r w:rsidRPr="0045681B">
              <w:rPr>
                <w:color w:val="000000"/>
                <w:sz w:val="24"/>
              </w:rPr>
              <w:t>96.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132"/>
            </w:pPr>
            <w:proofErr w:type="spellStart"/>
            <w:r w:rsidRPr="00BB42FA">
              <w:rPr>
                <w:color w:val="000000"/>
                <w:sz w:val="24"/>
              </w:rPr>
              <w:t>Г.С</w:t>
            </w:r>
            <w:r>
              <w:rPr>
                <w:color w:val="000000"/>
                <w:sz w:val="24"/>
              </w:rPr>
              <w:t>апгир</w:t>
            </w:r>
            <w:proofErr w:type="spellEnd"/>
            <w:r>
              <w:rPr>
                <w:color w:val="000000"/>
                <w:sz w:val="24"/>
              </w:rPr>
              <w:t xml:space="preserve"> «Про медведя». Заголовок. </w:t>
            </w:r>
            <w:r w:rsidRPr="00BB42FA">
              <w:rPr>
                <w:color w:val="000000"/>
                <w:sz w:val="24"/>
              </w:rPr>
              <w:t xml:space="preserve">Рифма. </w:t>
            </w:r>
            <w:proofErr w:type="spellStart"/>
            <w:r w:rsidRPr="00BB42FA">
              <w:rPr>
                <w:color w:val="000000"/>
                <w:sz w:val="24"/>
              </w:rPr>
              <w:t>Вн</w:t>
            </w:r>
            <w:proofErr w:type="spellEnd"/>
            <w:r w:rsidRPr="00BB42FA">
              <w:rPr>
                <w:color w:val="000000"/>
                <w:sz w:val="24"/>
              </w:rPr>
              <w:t>. чт.</w:t>
            </w:r>
            <w:r>
              <w:t xml:space="preserve"> </w:t>
            </w:r>
            <w:r w:rsidRPr="00BB42FA">
              <w:rPr>
                <w:color w:val="000000"/>
                <w:sz w:val="24"/>
              </w:rPr>
              <w:t xml:space="preserve">Мое любимое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>стихотворение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4"/>
              <w:jc w:val="center"/>
            </w:pPr>
            <w:r w:rsidRPr="0045681B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2"/>
              <w:jc w:val="center"/>
            </w:pPr>
            <w:r w:rsidRPr="0045681B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2"/>
              <w:jc w:val="center"/>
            </w:pPr>
            <w:r w:rsidRPr="0045681B"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jc w:val="center"/>
            </w:pPr>
            <w:r w:rsidRPr="0045681B">
              <w:rPr>
                <w:color w:val="000000"/>
                <w:sz w:val="24"/>
              </w:rPr>
              <w:t>15.03.2023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2"/>
              <w:jc w:val="center"/>
            </w:pPr>
            <w:r w:rsidRPr="0045681B"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1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72"/>
            </w:pPr>
            <w:r w:rsidRPr="0045681B">
              <w:rPr>
                <w:color w:val="000000"/>
                <w:sz w:val="24"/>
              </w:rPr>
              <w:t>97.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proofErr w:type="spellStart"/>
            <w:r w:rsidRPr="00BB42FA">
              <w:rPr>
                <w:color w:val="000000"/>
                <w:sz w:val="24"/>
              </w:rPr>
              <w:t>И.Гамазкова</w:t>
            </w:r>
            <w:proofErr w:type="spellEnd"/>
            <w:r w:rsidRPr="00BB42FA">
              <w:rPr>
                <w:color w:val="000000"/>
                <w:sz w:val="24"/>
              </w:rPr>
              <w:t xml:space="preserve"> «Кто как кричит?», </w:t>
            </w:r>
            <w:proofErr w:type="spellStart"/>
            <w:r w:rsidRPr="00BB42FA">
              <w:rPr>
                <w:color w:val="000000"/>
                <w:sz w:val="24"/>
              </w:rPr>
              <w:t>Е.Григорьева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 w:rsidRPr="00BB42FA">
              <w:rPr>
                <w:color w:val="000000"/>
                <w:sz w:val="24"/>
              </w:rPr>
              <w:t>«Живая азбука»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 xml:space="preserve">Заголовок. </w:t>
            </w:r>
            <w:r>
              <w:rPr>
                <w:color w:val="000000"/>
                <w:sz w:val="24"/>
              </w:rPr>
              <w:t xml:space="preserve">Главная мысль </w:t>
            </w:r>
            <w:r w:rsidRPr="0045681B">
              <w:rPr>
                <w:color w:val="000000"/>
                <w:sz w:val="24"/>
              </w:rPr>
              <w:t>произве</w:t>
            </w:r>
            <w:r>
              <w:rPr>
                <w:color w:val="000000"/>
                <w:sz w:val="24"/>
              </w:rPr>
              <w:t>дения.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16.03.2023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98.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proofErr w:type="spellStart"/>
            <w:r w:rsidRPr="00BB42FA">
              <w:rPr>
                <w:color w:val="000000"/>
                <w:sz w:val="24"/>
              </w:rPr>
              <w:t>С.Маршак</w:t>
            </w:r>
            <w:proofErr w:type="spellEnd"/>
            <w:r w:rsidRPr="00BB42FA">
              <w:rPr>
                <w:color w:val="000000"/>
                <w:sz w:val="24"/>
              </w:rPr>
              <w:t xml:space="preserve"> «Автобус номер двадцать шесть». Заголовок. Наблюдаем за поступками героев.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20.03.2023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99.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>Поговорим о главном. С. Черный «Живая азбука». Выразительное чтение с опорой на знаки препинания.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21.03.2023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100.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132" w:hanging="19"/>
            </w:pPr>
            <w:r w:rsidRPr="00BB42FA">
              <w:rPr>
                <w:color w:val="000000"/>
                <w:sz w:val="24"/>
              </w:rPr>
              <w:t xml:space="preserve">Обобщение по </w:t>
            </w:r>
            <w:proofErr w:type="spellStart"/>
            <w:proofErr w:type="gramStart"/>
            <w:r w:rsidRPr="00BB42FA">
              <w:rPr>
                <w:color w:val="000000"/>
                <w:sz w:val="24"/>
              </w:rPr>
              <w:t>теме«</w:t>
            </w:r>
            <w:proofErr w:type="gramEnd"/>
            <w:r w:rsidRPr="00BB42FA">
              <w:rPr>
                <w:color w:val="000000"/>
                <w:sz w:val="24"/>
              </w:rPr>
              <w:t>Жили</w:t>
            </w:r>
            <w:proofErr w:type="spellEnd"/>
            <w:r w:rsidRPr="00BB42FA">
              <w:rPr>
                <w:color w:val="000000"/>
                <w:sz w:val="24"/>
              </w:rPr>
              <w:t xml:space="preserve">-были буквы». </w:t>
            </w:r>
            <w:r w:rsidRPr="0045681B">
              <w:rPr>
                <w:color w:val="000000"/>
                <w:sz w:val="24"/>
              </w:rPr>
              <w:t>Конкурс чтецов.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22.03.2023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 xml:space="preserve">101.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tabs>
                <w:tab w:val="left" w:pos="156"/>
              </w:tabs>
              <w:spacing w:line="240" w:lineRule="atLeast"/>
              <w:ind w:firstLine="132"/>
            </w:pPr>
            <w:r w:rsidRPr="00BB42FA">
              <w:rPr>
                <w:color w:val="000000"/>
                <w:sz w:val="24"/>
              </w:rPr>
              <w:t xml:space="preserve"> Выставка книг «Сказки, </w:t>
            </w:r>
            <w:r w:rsidRPr="00BB42FA">
              <w:tab/>
            </w:r>
            <w:proofErr w:type="gramStart"/>
            <w:r w:rsidRPr="00BB42FA">
              <w:rPr>
                <w:color w:val="000000"/>
                <w:sz w:val="24"/>
              </w:rPr>
              <w:t xml:space="preserve">загадки, </w:t>
            </w:r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BB42FA">
              <w:rPr>
                <w:color w:val="000000"/>
                <w:sz w:val="24"/>
              </w:rPr>
              <w:t>небылицы</w:t>
            </w:r>
            <w:proofErr w:type="gramEnd"/>
            <w:r w:rsidRPr="00BB42FA">
              <w:rPr>
                <w:color w:val="000000"/>
                <w:sz w:val="24"/>
              </w:rPr>
              <w:t>».Русская</w:t>
            </w:r>
            <w:proofErr w:type="spellEnd"/>
            <w:r w:rsidRPr="00BB42FA">
              <w:rPr>
                <w:color w:val="000000"/>
                <w:sz w:val="24"/>
              </w:rPr>
              <w:t xml:space="preserve"> народная сказка</w:t>
            </w:r>
            <w:r>
              <w:rPr>
                <w:color w:val="000000"/>
                <w:sz w:val="24"/>
              </w:rPr>
              <w:t xml:space="preserve"> </w:t>
            </w:r>
            <w:r w:rsidRPr="00BB42FA">
              <w:rPr>
                <w:color w:val="000000"/>
                <w:sz w:val="24"/>
              </w:rPr>
              <w:t xml:space="preserve">«Курочка ряба». </w:t>
            </w:r>
            <w:r w:rsidRPr="0045681B">
              <w:rPr>
                <w:color w:val="000000"/>
                <w:sz w:val="24"/>
              </w:rPr>
              <w:t>Герои сказки.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23.03.2023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8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102.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132" w:hanging="19"/>
            </w:pPr>
            <w:r w:rsidRPr="00BB42FA">
              <w:rPr>
                <w:color w:val="000000"/>
                <w:sz w:val="24"/>
              </w:rPr>
              <w:t xml:space="preserve">Авторская сказка. </w:t>
            </w:r>
            <w:proofErr w:type="spellStart"/>
            <w:r w:rsidRPr="00BB42FA">
              <w:rPr>
                <w:color w:val="000000"/>
                <w:sz w:val="24"/>
              </w:rPr>
              <w:t>Е.Чарушин</w:t>
            </w:r>
            <w:proofErr w:type="spellEnd"/>
            <w:r w:rsidRPr="00BB42FA">
              <w:rPr>
                <w:color w:val="000000"/>
                <w:sz w:val="24"/>
              </w:rPr>
              <w:t xml:space="preserve"> «Теремок». </w:t>
            </w:r>
            <w:proofErr w:type="spellStart"/>
            <w:r w:rsidRPr="00BB42FA">
              <w:rPr>
                <w:color w:val="000000"/>
                <w:sz w:val="24"/>
              </w:rPr>
              <w:t>Инсценирование</w:t>
            </w:r>
            <w:proofErr w:type="spellEnd"/>
            <w:r w:rsidRPr="00BB42FA">
              <w:rPr>
                <w:color w:val="000000"/>
                <w:sz w:val="24"/>
              </w:rPr>
              <w:t xml:space="preserve">. </w:t>
            </w:r>
            <w:proofErr w:type="spellStart"/>
            <w:r w:rsidRPr="00BB42FA">
              <w:rPr>
                <w:color w:val="000000"/>
                <w:sz w:val="24"/>
              </w:rPr>
              <w:t>Вн</w:t>
            </w:r>
            <w:proofErr w:type="spellEnd"/>
            <w:r w:rsidRPr="00BB42FA">
              <w:rPr>
                <w:color w:val="000000"/>
                <w:sz w:val="24"/>
              </w:rPr>
              <w:t>. чт.</w:t>
            </w:r>
          </w:p>
          <w:p w:rsidR="00EC0F0F" w:rsidRPr="00BB42FA" w:rsidRDefault="00EC0F0F" w:rsidP="00363F5E">
            <w:pPr>
              <w:spacing w:line="240" w:lineRule="atLeast"/>
              <w:ind w:left="132" w:hanging="19"/>
            </w:pPr>
            <w:r w:rsidRPr="00BB42FA">
              <w:rPr>
                <w:color w:val="000000"/>
                <w:sz w:val="24"/>
              </w:rPr>
              <w:t>Моя любимая сказка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03.04.2023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7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103.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132" w:hanging="19"/>
            </w:pPr>
            <w:r w:rsidRPr="00BB42FA">
              <w:rPr>
                <w:color w:val="000000"/>
                <w:sz w:val="24"/>
              </w:rPr>
              <w:t xml:space="preserve">Русская народная </w:t>
            </w:r>
            <w:proofErr w:type="spellStart"/>
            <w:proofErr w:type="gramStart"/>
            <w:r w:rsidRPr="00BB42FA">
              <w:rPr>
                <w:color w:val="000000"/>
                <w:sz w:val="24"/>
              </w:rPr>
              <w:t>сказка«</w:t>
            </w:r>
            <w:proofErr w:type="gramEnd"/>
            <w:r w:rsidRPr="00BB42FA">
              <w:rPr>
                <w:color w:val="000000"/>
                <w:sz w:val="24"/>
              </w:rPr>
              <w:t>Рукавичка</w:t>
            </w:r>
            <w:proofErr w:type="spellEnd"/>
            <w:r w:rsidRPr="00BB42FA">
              <w:rPr>
                <w:color w:val="000000"/>
                <w:sz w:val="24"/>
              </w:rPr>
              <w:t>».</w:t>
            </w:r>
          </w:p>
          <w:p w:rsidR="00EC0F0F" w:rsidRPr="00BB42FA" w:rsidRDefault="00EC0F0F" w:rsidP="00363F5E">
            <w:pPr>
              <w:spacing w:line="240" w:lineRule="atLeast"/>
              <w:ind w:left="132" w:hanging="19"/>
            </w:pPr>
            <w:r w:rsidRPr="00BB42FA">
              <w:rPr>
                <w:color w:val="000000"/>
                <w:sz w:val="24"/>
              </w:rPr>
              <w:t xml:space="preserve">Рассказывание сказки.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04.04.2023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104.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132" w:hanging="19"/>
            </w:pPr>
            <w:r w:rsidRPr="00BB42FA">
              <w:rPr>
                <w:color w:val="000000"/>
                <w:sz w:val="24"/>
              </w:rPr>
              <w:t xml:space="preserve">Загадки, песенки, небылицы.  Стишки и </w:t>
            </w:r>
            <w:r w:rsidRPr="00BB42FA">
              <w:br/>
            </w:r>
            <w:proofErr w:type="spellStart"/>
            <w:r w:rsidRPr="00BB42FA">
              <w:rPr>
                <w:color w:val="000000"/>
                <w:sz w:val="24"/>
              </w:rPr>
              <w:t>потешки</w:t>
            </w:r>
            <w:proofErr w:type="spellEnd"/>
            <w:r w:rsidRPr="00BB42FA">
              <w:rPr>
                <w:color w:val="000000"/>
                <w:sz w:val="24"/>
              </w:rPr>
              <w:t xml:space="preserve"> из </w:t>
            </w:r>
            <w:proofErr w:type="spellStart"/>
            <w:r w:rsidRPr="00BB42FA">
              <w:rPr>
                <w:color w:val="000000"/>
                <w:sz w:val="24"/>
              </w:rPr>
              <w:t>книги«Рифмы</w:t>
            </w:r>
            <w:proofErr w:type="spellEnd"/>
            <w:r w:rsidRPr="00BB42FA">
              <w:rPr>
                <w:color w:val="000000"/>
                <w:sz w:val="24"/>
              </w:rPr>
              <w:t xml:space="preserve"> матушки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 xml:space="preserve">Гусыни» </w:t>
            </w:r>
            <w:proofErr w:type="spellStart"/>
            <w:r w:rsidRPr="00BB42FA">
              <w:rPr>
                <w:color w:val="000000"/>
                <w:sz w:val="24"/>
              </w:rPr>
              <w:t>Вн</w:t>
            </w:r>
            <w:proofErr w:type="spellEnd"/>
            <w:r w:rsidRPr="00BB42FA">
              <w:rPr>
                <w:color w:val="000000"/>
                <w:sz w:val="24"/>
              </w:rPr>
              <w:t xml:space="preserve">. чт. </w:t>
            </w:r>
            <w:r w:rsidRPr="0045681B">
              <w:rPr>
                <w:color w:val="000000"/>
                <w:sz w:val="24"/>
              </w:rPr>
              <w:t>Сборники сказок и малых фольклорных жанров.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05.04.2023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 xml:space="preserve">105.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156" w:right="144" w:hanging="156"/>
            </w:pPr>
            <w:r>
              <w:rPr>
                <w:color w:val="000000"/>
                <w:sz w:val="24"/>
              </w:rPr>
              <w:t xml:space="preserve"> Из книг, которые читали наши </w:t>
            </w:r>
            <w:r w:rsidRPr="00BB42FA">
              <w:rPr>
                <w:color w:val="000000"/>
                <w:sz w:val="24"/>
              </w:rPr>
              <w:t>прабабушки и прадедушки.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06.04.2023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 xml:space="preserve">106.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tabs>
                <w:tab w:val="left" w:pos="576"/>
              </w:tabs>
              <w:spacing w:line="240" w:lineRule="atLeast"/>
              <w:ind w:left="132"/>
            </w:pPr>
            <w:r w:rsidRPr="00BB42FA">
              <w:rPr>
                <w:color w:val="000000"/>
                <w:sz w:val="24"/>
              </w:rPr>
              <w:t xml:space="preserve">Из старинных книг. Произведения </w:t>
            </w:r>
            <w:proofErr w:type="spellStart"/>
            <w:r w:rsidRPr="00BB42FA">
              <w:rPr>
                <w:color w:val="000000"/>
                <w:sz w:val="24"/>
              </w:rPr>
              <w:t>Л.Толстого.Воспроизведение</w:t>
            </w:r>
            <w:proofErr w:type="spellEnd"/>
            <w:r w:rsidRPr="00BB42FA">
              <w:rPr>
                <w:color w:val="000000"/>
                <w:sz w:val="24"/>
              </w:rPr>
              <w:t xml:space="preserve"> текста по опорным словам.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10.04.2023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 xml:space="preserve">107.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132" w:right="144"/>
            </w:pPr>
            <w:r w:rsidRPr="00BB42FA">
              <w:rPr>
                <w:color w:val="000000"/>
                <w:sz w:val="24"/>
              </w:rPr>
              <w:t xml:space="preserve">Сказки </w:t>
            </w:r>
            <w:proofErr w:type="spellStart"/>
            <w:r w:rsidRPr="00BB42FA">
              <w:rPr>
                <w:color w:val="000000"/>
                <w:sz w:val="24"/>
              </w:rPr>
              <w:t>К.Ушинского</w:t>
            </w:r>
            <w:proofErr w:type="spellEnd"/>
            <w:r w:rsidRPr="00BB42FA">
              <w:rPr>
                <w:color w:val="000000"/>
                <w:sz w:val="24"/>
              </w:rPr>
              <w:t>. Составление картинного плана и пересказ по нему.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11.04.2023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61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lastRenderedPageBreak/>
              <w:t xml:space="preserve">108. </w:t>
            </w:r>
          </w:p>
        </w:tc>
        <w:tc>
          <w:tcPr>
            <w:tcW w:w="42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132"/>
            </w:pPr>
            <w:r w:rsidRPr="00BB42FA">
              <w:rPr>
                <w:color w:val="000000"/>
                <w:sz w:val="24"/>
              </w:rPr>
              <w:t>Обобщение по теме</w:t>
            </w:r>
            <w:r>
              <w:t xml:space="preserve"> </w:t>
            </w:r>
            <w:r w:rsidRPr="00BB42FA">
              <w:rPr>
                <w:color w:val="000000"/>
                <w:sz w:val="24"/>
              </w:rPr>
              <w:t xml:space="preserve">«Сказки, загадки». </w:t>
            </w:r>
            <w:r w:rsidRPr="0045681B">
              <w:rPr>
                <w:color w:val="000000"/>
                <w:sz w:val="24"/>
              </w:rPr>
              <w:t>Оценка планируемых достижений.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12.04.2023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109.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132"/>
            </w:pPr>
            <w:proofErr w:type="spellStart"/>
            <w:r w:rsidRPr="00BB42FA">
              <w:rPr>
                <w:color w:val="000000"/>
                <w:sz w:val="24"/>
              </w:rPr>
              <w:t>А.Плещеев</w:t>
            </w:r>
            <w:proofErr w:type="spellEnd"/>
            <w:r w:rsidRPr="00BB42FA">
              <w:rPr>
                <w:color w:val="000000"/>
                <w:sz w:val="24"/>
              </w:rPr>
              <w:t xml:space="preserve"> «Травка зеленеет…». </w:t>
            </w:r>
            <w:proofErr w:type="spellStart"/>
            <w:r w:rsidRPr="00BB42FA">
              <w:rPr>
                <w:color w:val="000000"/>
                <w:sz w:val="24"/>
              </w:rPr>
              <w:t>А.Майков«Ласточка</w:t>
            </w:r>
            <w:proofErr w:type="spellEnd"/>
            <w:r w:rsidRPr="00BB42FA">
              <w:rPr>
                <w:color w:val="000000"/>
                <w:sz w:val="24"/>
              </w:rPr>
              <w:t xml:space="preserve">…», «Весна». </w:t>
            </w:r>
            <w:proofErr w:type="spellStart"/>
            <w:r>
              <w:rPr>
                <w:color w:val="000000"/>
                <w:sz w:val="24"/>
              </w:rPr>
              <w:t>Вн</w:t>
            </w:r>
            <w:proofErr w:type="spellEnd"/>
            <w:r>
              <w:rPr>
                <w:color w:val="000000"/>
                <w:sz w:val="24"/>
              </w:rPr>
              <w:t>. чт. Лирические стихи. Выставка книг.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13.04.2023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 xml:space="preserve">110.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132"/>
            </w:pPr>
            <w:proofErr w:type="spellStart"/>
            <w:r w:rsidRPr="00BB42FA">
              <w:rPr>
                <w:color w:val="000000"/>
                <w:sz w:val="24"/>
              </w:rPr>
              <w:t>С.Маршак</w:t>
            </w:r>
            <w:proofErr w:type="spellEnd"/>
            <w:r w:rsidRPr="00BB42FA">
              <w:rPr>
                <w:color w:val="000000"/>
                <w:sz w:val="24"/>
              </w:rPr>
              <w:t xml:space="preserve"> «Апрель».</w:t>
            </w:r>
            <w:proofErr w:type="spellStart"/>
            <w:r w:rsidRPr="00BB42FA">
              <w:rPr>
                <w:color w:val="000000"/>
                <w:sz w:val="24"/>
              </w:rPr>
              <w:t>Т.Белозеров</w:t>
            </w:r>
            <w:proofErr w:type="spellEnd"/>
            <w:r w:rsidRPr="00BB42FA">
              <w:br/>
            </w:r>
            <w:r w:rsidRPr="00BB42FA">
              <w:rPr>
                <w:color w:val="000000"/>
                <w:sz w:val="24"/>
              </w:rPr>
              <w:t>«</w:t>
            </w:r>
            <w:proofErr w:type="spellStart"/>
            <w:r w:rsidRPr="00BB42FA">
              <w:rPr>
                <w:color w:val="000000"/>
                <w:sz w:val="24"/>
              </w:rPr>
              <w:t>Подснежники».</w:t>
            </w:r>
            <w:r w:rsidRPr="0045681B">
              <w:rPr>
                <w:color w:val="000000"/>
                <w:sz w:val="24"/>
              </w:rPr>
              <w:t>Настроение</w:t>
            </w:r>
            <w:proofErr w:type="spellEnd"/>
            <w:r w:rsidRPr="0045681B">
              <w:rPr>
                <w:color w:val="000000"/>
                <w:sz w:val="24"/>
              </w:rPr>
              <w:t xml:space="preserve"> стихов.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17.04.2023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 xml:space="preserve">111.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132" w:right="432"/>
            </w:pPr>
            <w:proofErr w:type="spellStart"/>
            <w:r w:rsidRPr="00BB42FA">
              <w:rPr>
                <w:color w:val="000000"/>
                <w:sz w:val="24"/>
              </w:rPr>
              <w:t>И.Токмакова</w:t>
            </w:r>
            <w:proofErr w:type="spellEnd"/>
            <w:r w:rsidRPr="00BB42FA">
              <w:rPr>
                <w:color w:val="000000"/>
                <w:sz w:val="24"/>
              </w:rPr>
              <w:t xml:space="preserve"> «Ручей». </w:t>
            </w:r>
            <w:proofErr w:type="spellStart"/>
            <w:r w:rsidRPr="00BB42FA">
              <w:rPr>
                <w:color w:val="000000"/>
                <w:sz w:val="24"/>
              </w:rPr>
              <w:t>Е.Трутнева</w:t>
            </w:r>
            <w:proofErr w:type="spellEnd"/>
            <w:r w:rsidRPr="00BB42FA">
              <w:rPr>
                <w:color w:val="000000"/>
                <w:sz w:val="24"/>
              </w:rPr>
              <w:t xml:space="preserve"> «Когда это бывает?». </w:t>
            </w:r>
            <w:r>
              <w:rPr>
                <w:color w:val="000000"/>
                <w:sz w:val="24"/>
              </w:rPr>
              <w:t>Сравнение в стихах.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18.04.2023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112.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tabs>
                <w:tab w:val="left" w:pos="576"/>
              </w:tabs>
              <w:spacing w:line="240" w:lineRule="atLeast"/>
              <w:ind w:left="132" w:right="576"/>
            </w:pPr>
            <w:r>
              <w:rPr>
                <w:color w:val="000000"/>
                <w:sz w:val="24"/>
              </w:rPr>
              <w:t>Проект «Составляем сборник загадок».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19.04.2023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 w:right="288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EC0F0F" w:rsidTr="00363F5E">
        <w:trPr>
          <w:trHeight w:hRule="exact" w:val="85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113.</w:t>
            </w:r>
          </w:p>
        </w:tc>
        <w:tc>
          <w:tcPr>
            <w:tcW w:w="42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132" w:right="144"/>
            </w:pPr>
            <w:r w:rsidRPr="00BB42FA">
              <w:rPr>
                <w:color w:val="000000"/>
                <w:sz w:val="24"/>
              </w:rPr>
              <w:t xml:space="preserve">Обобщение по </w:t>
            </w:r>
            <w:proofErr w:type="spellStart"/>
            <w:proofErr w:type="gramStart"/>
            <w:r w:rsidRPr="00BB42FA">
              <w:rPr>
                <w:color w:val="000000"/>
                <w:sz w:val="24"/>
              </w:rPr>
              <w:t>теме«</w:t>
            </w:r>
            <w:proofErr w:type="gramEnd"/>
            <w:r w:rsidRPr="00BB42FA">
              <w:rPr>
                <w:color w:val="000000"/>
                <w:sz w:val="24"/>
              </w:rPr>
              <w:t>Апрель</w:t>
            </w:r>
            <w:proofErr w:type="spellEnd"/>
            <w:r w:rsidRPr="00BB42FA">
              <w:rPr>
                <w:color w:val="000000"/>
                <w:sz w:val="24"/>
              </w:rPr>
              <w:t xml:space="preserve">, апрель. Звенит капель!». </w:t>
            </w:r>
            <w:proofErr w:type="spellStart"/>
            <w:r w:rsidRPr="00BB42FA">
              <w:rPr>
                <w:color w:val="000000"/>
                <w:sz w:val="24"/>
              </w:rPr>
              <w:t>Вн</w:t>
            </w:r>
            <w:proofErr w:type="spellEnd"/>
            <w:r w:rsidRPr="00BB42FA">
              <w:rPr>
                <w:color w:val="000000"/>
                <w:sz w:val="24"/>
              </w:rPr>
              <w:t>. чт. Чтение стихотворений наизусть.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20.04.2023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4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114.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</w:pPr>
            <w:r w:rsidRPr="00BB42FA">
              <w:rPr>
                <w:color w:val="000000"/>
                <w:sz w:val="24"/>
              </w:rPr>
              <w:t xml:space="preserve">Выставка книг «И в шутку и всерьез». </w:t>
            </w:r>
            <w:proofErr w:type="spellStart"/>
            <w:r>
              <w:rPr>
                <w:color w:val="000000"/>
                <w:sz w:val="24"/>
              </w:rPr>
              <w:t>И.Токмакова«Мы</w:t>
            </w:r>
            <w:proofErr w:type="spellEnd"/>
            <w:r>
              <w:rPr>
                <w:color w:val="000000"/>
                <w:sz w:val="24"/>
              </w:rPr>
              <w:t xml:space="preserve"> играли </w:t>
            </w:r>
            <w:proofErr w:type="spellStart"/>
            <w:r>
              <w:rPr>
                <w:color w:val="000000"/>
                <w:sz w:val="24"/>
              </w:rPr>
              <w:t>в</w:t>
            </w:r>
            <w:r w:rsidRPr="00BB42FA">
              <w:rPr>
                <w:color w:val="000000"/>
                <w:sz w:val="24"/>
              </w:rPr>
              <w:t>хохотушки</w:t>
            </w:r>
            <w:proofErr w:type="spellEnd"/>
            <w:r w:rsidRPr="00BB42FA">
              <w:rPr>
                <w:color w:val="000000"/>
                <w:sz w:val="24"/>
              </w:rPr>
              <w:t>»</w:t>
            </w:r>
            <w:r>
              <w:rPr>
                <w:color w:val="000000"/>
                <w:sz w:val="24"/>
              </w:rPr>
              <w:t xml:space="preserve"> </w:t>
            </w:r>
            <w:r w:rsidRPr="00BB42FA">
              <w:rPr>
                <w:color w:val="000000"/>
                <w:sz w:val="24"/>
              </w:rPr>
              <w:t>И. Пивоварова</w:t>
            </w:r>
            <w:r>
              <w:t xml:space="preserve"> </w:t>
            </w:r>
            <w:r w:rsidRPr="00BB42FA">
              <w:rPr>
                <w:color w:val="000000"/>
                <w:sz w:val="24"/>
              </w:rPr>
              <w:t>«</w:t>
            </w:r>
            <w:proofErr w:type="spellStart"/>
            <w:r w:rsidRPr="00BB42FA">
              <w:rPr>
                <w:color w:val="000000"/>
                <w:sz w:val="24"/>
              </w:rPr>
              <w:t>Кулинаки-пулинаки</w:t>
            </w:r>
            <w:proofErr w:type="spellEnd"/>
            <w:r w:rsidRPr="00BB42FA">
              <w:rPr>
                <w:color w:val="000000"/>
                <w:sz w:val="24"/>
              </w:rPr>
              <w:t>».</w:t>
            </w:r>
          </w:p>
          <w:p w:rsidR="00EC0F0F" w:rsidRPr="00BB42FA" w:rsidRDefault="00EC0F0F" w:rsidP="00363F5E">
            <w:pPr>
              <w:spacing w:line="240" w:lineRule="atLeast"/>
              <w:ind w:left="72" w:right="576"/>
            </w:pPr>
            <w:proofErr w:type="spellStart"/>
            <w:r w:rsidRPr="00BB42FA">
              <w:rPr>
                <w:color w:val="000000"/>
                <w:sz w:val="24"/>
              </w:rPr>
              <w:t>Вн</w:t>
            </w:r>
            <w:proofErr w:type="spellEnd"/>
            <w:r w:rsidRPr="00BB42FA">
              <w:rPr>
                <w:color w:val="000000"/>
                <w:sz w:val="24"/>
              </w:rPr>
              <w:t>. чт. Все наоборот: забавные стихи.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24.04.2023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 xml:space="preserve">115.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132" w:hanging="19"/>
            </w:pPr>
            <w:r w:rsidRPr="00BB42FA">
              <w:rPr>
                <w:color w:val="000000"/>
                <w:sz w:val="24"/>
              </w:rPr>
              <w:t>Г. Кружков «</w:t>
            </w:r>
            <w:proofErr w:type="spellStart"/>
            <w:r w:rsidRPr="00BB42FA">
              <w:rPr>
                <w:color w:val="000000"/>
                <w:sz w:val="24"/>
              </w:rPr>
              <w:t>Ррры</w:t>
            </w:r>
            <w:proofErr w:type="spellEnd"/>
            <w:r w:rsidRPr="00BB42FA">
              <w:rPr>
                <w:color w:val="000000"/>
                <w:sz w:val="24"/>
              </w:rPr>
              <w:t xml:space="preserve">!», </w:t>
            </w:r>
            <w:proofErr w:type="spellStart"/>
            <w:r w:rsidRPr="00BB42FA">
              <w:rPr>
                <w:color w:val="000000"/>
                <w:sz w:val="24"/>
              </w:rPr>
              <w:t>К.Чуковский</w:t>
            </w:r>
            <w:proofErr w:type="spellEnd"/>
            <w:r w:rsidRPr="00BB42FA">
              <w:rPr>
                <w:color w:val="000000"/>
                <w:sz w:val="24"/>
              </w:rPr>
              <w:t xml:space="preserve"> «</w:t>
            </w:r>
            <w:proofErr w:type="spellStart"/>
            <w:r w:rsidRPr="00BB42FA">
              <w:rPr>
                <w:color w:val="000000"/>
                <w:sz w:val="24"/>
              </w:rPr>
              <w:t>Федотка</w:t>
            </w:r>
            <w:proofErr w:type="spellEnd"/>
            <w:proofErr w:type="gramStart"/>
            <w:r w:rsidRPr="00BB42FA">
              <w:rPr>
                <w:color w:val="000000"/>
                <w:sz w:val="24"/>
              </w:rPr>
              <w:t>»,«</w:t>
            </w:r>
            <w:proofErr w:type="gramEnd"/>
            <w:r w:rsidRPr="00BB42FA">
              <w:rPr>
                <w:color w:val="000000"/>
                <w:sz w:val="24"/>
              </w:rPr>
              <w:t xml:space="preserve">Телефон». </w:t>
            </w:r>
            <w:r w:rsidRPr="0045681B">
              <w:rPr>
                <w:color w:val="000000"/>
                <w:sz w:val="24"/>
              </w:rPr>
              <w:t xml:space="preserve">Герой </w:t>
            </w:r>
            <w:r w:rsidRPr="0045681B">
              <w:br/>
            </w:r>
            <w:r w:rsidRPr="0045681B">
              <w:rPr>
                <w:color w:val="000000"/>
                <w:sz w:val="24"/>
              </w:rPr>
              <w:t xml:space="preserve">юмористического произведения.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25.04.2023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8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 xml:space="preserve">116.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156" w:hanging="156"/>
            </w:pPr>
            <w:r w:rsidRPr="00BB42FA">
              <w:rPr>
                <w:color w:val="000000"/>
                <w:sz w:val="24"/>
              </w:rPr>
              <w:t xml:space="preserve"> Юмористический рассказ. </w:t>
            </w:r>
            <w:proofErr w:type="spellStart"/>
            <w:r w:rsidRPr="00BB42FA">
              <w:rPr>
                <w:color w:val="000000"/>
                <w:sz w:val="24"/>
              </w:rPr>
              <w:t>Н.Артюхова</w:t>
            </w:r>
            <w:proofErr w:type="spellEnd"/>
            <w:r w:rsidRPr="00BB42FA">
              <w:rPr>
                <w:color w:val="000000"/>
                <w:sz w:val="24"/>
              </w:rPr>
              <w:t xml:space="preserve"> «Саша-дразнилка». Как пересказать текст по иллюстрации?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26.04.2023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1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 xml:space="preserve">117.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132" w:right="144" w:hanging="19"/>
            </w:pPr>
            <w:r w:rsidRPr="00BB42FA">
              <w:rPr>
                <w:color w:val="000000"/>
                <w:sz w:val="24"/>
              </w:rPr>
              <w:t xml:space="preserve">Поговорим о главном. К.Д. Ушинский «Ворон и сорока», «Худо тому, кто добра не делает никому». </w:t>
            </w:r>
            <w:r w:rsidRPr="0045681B">
              <w:rPr>
                <w:color w:val="000000"/>
                <w:sz w:val="24"/>
              </w:rPr>
              <w:t xml:space="preserve">Чтение по ролям.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27.04.2023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118.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132" w:hanging="19"/>
            </w:pPr>
            <w:proofErr w:type="spellStart"/>
            <w:r w:rsidRPr="00BB42FA">
              <w:rPr>
                <w:color w:val="000000"/>
                <w:sz w:val="24"/>
              </w:rPr>
              <w:t>М.Пляцковский</w:t>
            </w:r>
            <w:proofErr w:type="spellEnd"/>
            <w:r>
              <w:t xml:space="preserve"> </w:t>
            </w:r>
            <w:r w:rsidRPr="00BB42FA">
              <w:rPr>
                <w:color w:val="000000"/>
                <w:sz w:val="24"/>
              </w:rPr>
              <w:t xml:space="preserve">«Помощник». Чтение по ролям. </w:t>
            </w:r>
            <w:proofErr w:type="spellStart"/>
            <w:r w:rsidRPr="00BB42FA">
              <w:rPr>
                <w:color w:val="000000"/>
                <w:sz w:val="24"/>
              </w:rPr>
              <w:t>Вн</w:t>
            </w:r>
            <w:proofErr w:type="spellEnd"/>
            <w:r w:rsidRPr="00BB42FA">
              <w:rPr>
                <w:color w:val="000000"/>
                <w:sz w:val="24"/>
              </w:rPr>
              <w:t>. чт. Рассказы об играх и игрушках.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01.05.2023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RPr="006C6602" w:rsidTr="00363F5E">
        <w:trPr>
          <w:trHeight w:hRule="exact" w:val="11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119.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 xml:space="preserve">Обобщение по теме «И в шутку и всерьез». </w:t>
            </w:r>
            <w:r>
              <w:rPr>
                <w:color w:val="000000"/>
                <w:sz w:val="24"/>
              </w:rPr>
              <w:t>Оценка достижений.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02.05.2023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/>
              <w:jc w:val="center"/>
            </w:pPr>
            <w:r w:rsidRPr="00BB42FA">
              <w:rPr>
                <w:color w:val="000000"/>
                <w:sz w:val="24"/>
              </w:rPr>
              <w:t xml:space="preserve">Самооценка с </w:t>
            </w:r>
            <w:r w:rsidRPr="00BB42FA">
              <w:br/>
            </w:r>
            <w:proofErr w:type="spellStart"/>
            <w:r w:rsidRPr="00BB42FA">
              <w:rPr>
                <w:color w:val="000000"/>
                <w:sz w:val="24"/>
              </w:rPr>
              <w:t>использованием«Оценочного</w:t>
            </w:r>
            <w:proofErr w:type="spellEnd"/>
            <w:r w:rsidRPr="00BB42FA">
              <w:rPr>
                <w:color w:val="000000"/>
                <w:sz w:val="24"/>
              </w:rPr>
              <w:t xml:space="preserve">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>листа»;</w:t>
            </w:r>
          </w:p>
        </w:tc>
      </w:tr>
      <w:tr w:rsidR="00EC0F0F" w:rsidTr="00363F5E">
        <w:trPr>
          <w:trHeight w:hRule="exact" w:val="11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lastRenderedPageBreak/>
              <w:t>120.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tabs>
                <w:tab w:val="left" w:pos="4243"/>
              </w:tabs>
              <w:spacing w:line="240" w:lineRule="atLeast"/>
              <w:ind w:left="132" w:hanging="19"/>
            </w:pPr>
            <w:proofErr w:type="spellStart"/>
            <w:r w:rsidRPr="00BB42FA">
              <w:rPr>
                <w:color w:val="000000"/>
                <w:sz w:val="24"/>
              </w:rPr>
              <w:t>Ю.Ермолаев</w:t>
            </w:r>
            <w:proofErr w:type="spellEnd"/>
            <w:r w:rsidRPr="00BB42FA">
              <w:rPr>
                <w:color w:val="000000"/>
                <w:sz w:val="24"/>
              </w:rPr>
              <w:t xml:space="preserve"> «Лучший друг». </w:t>
            </w:r>
            <w:proofErr w:type="spellStart"/>
            <w:r w:rsidRPr="00BB42FA">
              <w:rPr>
                <w:color w:val="000000"/>
                <w:sz w:val="24"/>
              </w:rPr>
              <w:t>Е.Благинина«Подарок</w:t>
            </w:r>
            <w:proofErr w:type="spellEnd"/>
            <w:r w:rsidRPr="00BB42FA">
              <w:rPr>
                <w:color w:val="000000"/>
                <w:sz w:val="24"/>
              </w:rPr>
              <w:t xml:space="preserve">». Тема и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 xml:space="preserve">главная мысль произведения. </w:t>
            </w:r>
            <w:proofErr w:type="spellStart"/>
            <w:r w:rsidRPr="0045681B">
              <w:rPr>
                <w:color w:val="000000"/>
                <w:sz w:val="24"/>
              </w:rPr>
              <w:t>Вн</w:t>
            </w:r>
            <w:proofErr w:type="spellEnd"/>
            <w:r w:rsidRPr="0045681B">
              <w:rPr>
                <w:color w:val="000000"/>
                <w:sz w:val="24"/>
              </w:rPr>
              <w:t>. чт.</w:t>
            </w:r>
            <w:r>
              <w:t xml:space="preserve"> </w:t>
            </w:r>
            <w:r w:rsidRPr="0045681B">
              <w:rPr>
                <w:color w:val="000000"/>
                <w:sz w:val="24"/>
              </w:rPr>
              <w:t>Выставка книг «Я и мои друзья».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03.05.2023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121.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proofErr w:type="spellStart"/>
            <w:r w:rsidRPr="00BB42FA">
              <w:rPr>
                <w:color w:val="000000"/>
                <w:sz w:val="24"/>
              </w:rPr>
              <w:t>В.Орлов</w:t>
            </w:r>
            <w:proofErr w:type="spellEnd"/>
            <w:r w:rsidRPr="00BB42FA">
              <w:rPr>
                <w:color w:val="000000"/>
                <w:sz w:val="24"/>
              </w:rPr>
              <w:t xml:space="preserve"> «Кто первый?». </w:t>
            </w:r>
            <w:proofErr w:type="spellStart"/>
            <w:r w:rsidRPr="00BB42FA">
              <w:rPr>
                <w:color w:val="000000"/>
                <w:sz w:val="24"/>
              </w:rPr>
              <w:t>С.Михалков</w:t>
            </w:r>
            <w:proofErr w:type="spellEnd"/>
            <w:r w:rsidRPr="00BB42FA">
              <w:rPr>
                <w:color w:val="000000"/>
                <w:sz w:val="24"/>
              </w:rPr>
              <w:t xml:space="preserve"> «Бараны». Соотнесение содержания произведения с пословицами.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04.05.2023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 xml:space="preserve">122.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132" w:hanging="19"/>
            </w:pPr>
            <w:r w:rsidRPr="00BB42FA">
              <w:rPr>
                <w:color w:val="000000"/>
                <w:sz w:val="24"/>
              </w:rPr>
              <w:t xml:space="preserve">Нравственно-эстетические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 xml:space="preserve">представления. </w:t>
            </w:r>
            <w:proofErr w:type="spellStart"/>
            <w:r w:rsidRPr="00BB42FA">
              <w:rPr>
                <w:color w:val="000000"/>
                <w:sz w:val="24"/>
              </w:rPr>
              <w:t>В.Орлов«Если</w:t>
            </w:r>
            <w:proofErr w:type="spellEnd"/>
            <w:r w:rsidRPr="00BB42FA">
              <w:rPr>
                <w:color w:val="000000"/>
                <w:sz w:val="24"/>
              </w:rPr>
              <w:t xml:space="preserve"> дружбой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 xml:space="preserve">дорожить». </w:t>
            </w:r>
            <w:proofErr w:type="spellStart"/>
            <w:r w:rsidRPr="00BB42FA">
              <w:rPr>
                <w:color w:val="000000"/>
                <w:sz w:val="24"/>
              </w:rPr>
              <w:t>Р.Сеф</w:t>
            </w:r>
            <w:proofErr w:type="spellEnd"/>
            <w:r>
              <w:t xml:space="preserve"> </w:t>
            </w:r>
            <w:r w:rsidRPr="00BB42FA">
              <w:rPr>
                <w:color w:val="000000"/>
                <w:sz w:val="24"/>
              </w:rPr>
              <w:t>«Совет». И. Пивоварова</w:t>
            </w:r>
            <w:r>
              <w:rPr>
                <w:color w:val="000000"/>
                <w:sz w:val="24"/>
              </w:rPr>
              <w:t xml:space="preserve"> </w:t>
            </w:r>
            <w:r w:rsidRPr="00BB42FA">
              <w:rPr>
                <w:color w:val="000000"/>
                <w:sz w:val="24"/>
              </w:rPr>
              <w:t xml:space="preserve">«Вежливый ослик». </w:t>
            </w:r>
            <w:proofErr w:type="spellStart"/>
            <w:r w:rsidRPr="00BB42FA">
              <w:rPr>
                <w:color w:val="000000"/>
                <w:sz w:val="24"/>
              </w:rPr>
              <w:t>Вн</w:t>
            </w:r>
            <w:proofErr w:type="spellEnd"/>
            <w:r w:rsidRPr="00BB42FA">
              <w:rPr>
                <w:color w:val="000000"/>
                <w:sz w:val="24"/>
              </w:rPr>
              <w:t>.</w:t>
            </w:r>
          </w:p>
          <w:p w:rsidR="00EC0F0F" w:rsidRPr="00BB42FA" w:rsidRDefault="00EC0F0F" w:rsidP="00363F5E">
            <w:pPr>
              <w:spacing w:line="240" w:lineRule="atLeast"/>
              <w:ind w:left="132" w:hanging="19"/>
            </w:pPr>
            <w:r w:rsidRPr="00BB42FA">
              <w:rPr>
                <w:color w:val="000000"/>
                <w:sz w:val="24"/>
              </w:rPr>
              <w:t>чт. Стихотворения о детях.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08.05.2023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 xml:space="preserve">123.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132" w:hanging="19"/>
            </w:pPr>
            <w:proofErr w:type="spellStart"/>
            <w:r w:rsidRPr="00BB42FA">
              <w:rPr>
                <w:color w:val="000000"/>
                <w:sz w:val="24"/>
              </w:rPr>
              <w:t>С.Маршак</w:t>
            </w:r>
            <w:proofErr w:type="spellEnd"/>
            <w:r w:rsidRPr="00BB42FA">
              <w:rPr>
                <w:color w:val="000000"/>
                <w:sz w:val="24"/>
              </w:rPr>
              <w:t xml:space="preserve"> «Хороший день». Тема и главная мысль произведений.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09.05.2023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 xml:space="preserve">124.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45681B" w:rsidRDefault="00EC0F0F" w:rsidP="00363F5E">
            <w:pPr>
              <w:spacing w:line="240" w:lineRule="atLeast"/>
              <w:ind w:left="132" w:hanging="19"/>
            </w:pPr>
            <w:proofErr w:type="spellStart"/>
            <w:r w:rsidRPr="00BB42FA">
              <w:rPr>
                <w:color w:val="000000"/>
                <w:sz w:val="24"/>
              </w:rPr>
              <w:t>М.Пляцковский</w:t>
            </w:r>
            <w:proofErr w:type="spellEnd"/>
            <w:r>
              <w:t xml:space="preserve"> </w:t>
            </w:r>
            <w:r w:rsidRPr="00BB42FA">
              <w:rPr>
                <w:color w:val="000000"/>
                <w:sz w:val="24"/>
              </w:rPr>
              <w:t xml:space="preserve">«Сердитый дог Буль». </w:t>
            </w:r>
            <w:r w:rsidRPr="0045681B">
              <w:rPr>
                <w:color w:val="000000"/>
                <w:sz w:val="24"/>
              </w:rPr>
              <w:t xml:space="preserve">Характер </w:t>
            </w:r>
            <w:proofErr w:type="spellStart"/>
            <w:r w:rsidRPr="0045681B">
              <w:rPr>
                <w:color w:val="000000"/>
                <w:sz w:val="24"/>
              </w:rPr>
              <w:t>героев.Составляем</w:t>
            </w:r>
            <w:proofErr w:type="spellEnd"/>
            <w:r w:rsidRPr="0045681B">
              <w:rPr>
                <w:color w:val="000000"/>
                <w:sz w:val="24"/>
              </w:rPr>
              <w:t xml:space="preserve"> план.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10.05.2023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 xml:space="preserve">125.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132" w:hanging="19"/>
            </w:pPr>
            <w:r w:rsidRPr="00BB42FA">
              <w:rPr>
                <w:color w:val="000000"/>
                <w:sz w:val="24"/>
              </w:rPr>
              <w:t xml:space="preserve">Поговорим о главном. </w:t>
            </w:r>
            <w:proofErr w:type="spellStart"/>
            <w:r w:rsidRPr="00BB42FA">
              <w:rPr>
                <w:color w:val="000000"/>
                <w:sz w:val="24"/>
              </w:rPr>
              <w:t>Д.Тихомиров</w:t>
            </w:r>
            <w:proofErr w:type="spellEnd"/>
            <w:r w:rsidRPr="00BB42FA">
              <w:rPr>
                <w:color w:val="000000"/>
                <w:sz w:val="24"/>
              </w:rPr>
              <w:t xml:space="preserve"> «Находка». Характер героев. </w:t>
            </w:r>
            <w:proofErr w:type="spellStart"/>
            <w:r w:rsidRPr="00BB42FA">
              <w:rPr>
                <w:color w:val="000000"/>
                <w:sz w:val="24"/>
              </w:rPr>
              <w:t>Вн</w:t>
            </w:r>
            <w:proofErr w:type="spellEnd"/>
            <w:r w:rsidRPr="00BB42FA">
              <w:rPr>
                <w:color w:val="000000"/>
                <w:sz w:val="24"/>
              </w:rPr>
              <w:t>. чт. Рассказы о детях.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11.05.2023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 xml:space="preserve">126.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156" w:hanging="24"/>
            </w:pPr>
            <w:r w:rsidRPr="00BB42FA">
              <w:rPr>
                <w:color w:val="000000"/>
                <w:sz w:val="24"/>
              </w:rPr>
              <w:t xml:space="preserve"> Планирование работы по освоению содержания раздела. </w:t>
            </w:r>
            <w:proofErr w:type="spellStart"/>
            <w:r w:rsidRPr="00BB42FA">
              <w:rPr>
                <w:color w:val="000000"/>
                <w:sz w:val="24"/>
              </w:rPr>
              <w:t>Н.Сладков</w:t>
            </w:r>
            <w:proofErr w:type="spellEnd"/>
            <w:r w:rsidRPr="00BB42FA">
              <w:rPr>
                <w:color w:val="000000"/>
                <w:sz w:val="24"/>
              </w:rPr>
              <w:t xml:space="preserve"> «О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 xml:space="preserve">братьях наших меньших». </w:t>
            </w:r>
            <w:proofErr w:type="spellStart"/>
            <w:r>
              <w:rPr>
                <w:color w:val="000000"/>
                <w:sz w:val="24"/>
              </w:rPr>
              <w:t>Р.Сеф</w:t>
            </w:r>
            <w:proofErr w:type="spellEnd"/>
            <w:r>
              <w:rPr>
                <w:color w:val="000000"/>
                <w:sz w:val="24"/>
              </w:rPr>
              <w:t xml:space="preserve"> «Кто любит собак». </w:t>
            </w:r>
            <w:proofErr w:type="spellStart"/>
            <w:r>
              <w:rPr>
                <w:color w:val="000000"/>
                <w:sz w:val="24"/>
              </w:rPr>
              <w:t>С.Михалков</w:t>
            </w:r>
            <w:proofErr w:type="spellEnd"/>
            <w:r>
              <w:rPr>
                <w:color w:val="000000"/>
                <w:sz w:val="24"/>
              </w:rPr>
              <w:t xml:space="preserve"> «Трезор».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15.05.2023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1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 xml:space="preserve">127.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156" w:hanging="156"/>
            </w:pPr>
            <w:r w:rsidRPr="00BB42FA">
              <w:rPr>
                <w:color w:val="000000"/>
                <w:sz w:val="24"/>
              </w:rPr>
              <w:t xml:space="preserve"> </w:t>
            </w:r>
            <w:proofErr w:type="spellStart"/>
            <w:r w:rsidRPr="00BB42FA">
              <w:rPr>
                <w:color w:val="000000"/>
                <w:sz w:val="24"/>
              </w:rPr>
              <w:t>В.Осеева</w:t>
            </w:r>
            <w:proofErr w:type="spellEnd"/>
            <w:r w:rsidRPr="00BB42FA">
              <w:rPr>
                <w:color w:val="000000"/>
                <w:sz w:val="24"/>
              </w:rPr>
              <w:t xml:space="preserve"> «Собака яростно лаяла». </w:t>
            </w:r>
            <w:proofErr w:type="spellStart"/>
            <w:r w:rsidRPr="00BB42FA">
              <w:rPr>
                <w:color w:val="000000"/>
                <w:sz w:val="24"/>
              </w:rPr>
              <w:t>И.Токмакова</w:t>
            </w:r>
            <w:proofErr w:type="spellEnd"/>
            <w:r>
              <w:t xml:space="preserve"> </w:t>
            </w:r>
            <w:r w:rsidRPr="00BB42FA">
              <w:rPr>
                <w:color w:val="000000"/>
                <w:sz w:val="24"/>
              </w:rPr>
              <w:t xml:space="preserve">«Купите собаку». </w:t>
            </w:r>
            <w:proofErr w:type="spellStart"/>
            <w:r w:rsidRPr="00BB42FA">
              <w:rPr>
                <w:color w:val="000000"/>
                <w:sz w:val="24"/>
              </w:rPr>
              <w:t>Вн</w:t>
            </w:r>
            <w:proofErr w:type="spellEnd"/>
            <w:r w:rsidRPr="00BB42FA">
              <w:rPr>
                <w:color w:val="000000"/>
                <w:sz w:val="24"/>
              </w:rPr>
              <w:t>. чт.</w:t>
            </w:r>
          </w:p>
          <w:p w:rsidR="00EC0F0F" w:rsidRPr="00BB42FA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 xml:space="preserve">Выставка книг  «О братьях </w:t>
            </w:r>
            <w:r w:rsidRPr="00BB42FA">
              <w:rPr>
                <w:color w:val="000000"/>
                <w:sz w:val="24"/>
              </w:rPr>
              <w:t xml:space="preserve">наших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>меньших».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16.05.2023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 xml:space="preserve">128.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tabs>
                <w:tab w:val="left" w:pos="156"/>
              </w:tabs>
              <w:spacing w:line="240" w:lineRule="atLeast"/>
              <w:ind w:right="288"/>
            </w:pPr>
            <w:r w:rsidRPr="00BB42FA">
              <w:rPr>
                <w:color w:val="000000"/>
                <w:sz w:val="24"/>
              </w:rPr>
              <w:t xml:space="preserve"> Комплексная работа Н. </w:t>
            </w:r>
            <w:r w:rsidRPr="00BB42FA">
              <w:tab/>
            </w:r>
            <w:r w:rsidRPr="00BB42FA">
              <w:rPr>
                <w:color w:val="000000"/>
                <w:sz w:val="24"/>
              </w:rPr>
              <w:t>Сладков «Лисица и ёж».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17.05.2023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tabs>
                <w:tab w:val="left" w:pos="156"/>
              </w:tabs>
              <w:spacing w:line="240" w:lineRule="atLeast"/>
              <w:ind w:right="288"/>
              <w:jc w:val="center"/>
            </w:pPr>
            <w:r>
              <w:rPr>
                <w:color w:val="000000"/>
                <w:sz w:val="24"/>
              </w:rPr>
              <w:t xml:space="preserve">Контрольная </w:t>
            </w:r>
            <w:r>
              <w:tab/>
            </w:r>
            <w:r>
              <w:rPr>
                <w:color w:val="000000"/>
                <w:sz w:val="24"/>
              </w:rPr>
              <w:t>работа;</w:t>
            </w:r>
          </w:p>
        </w:tc>
      </w:tr>
      <w:tr w:rsidR="00EC0F0F" w:rsidTr="00363F5E">
        <w:trPr>
          <w:trHeight w:hRule="exact" w:val="5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129.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144"/>
            </w:pPr>
            <w:r w:rsidRPr="00BB42FA">
              <w:rPr>
                <w:color w:val="000000"/>
                <w:sz w:val="24"/>
              </w:rPr>
              <w:t>В. Осеева «Плохо». Даём оценку поступкам героев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18.05.2023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  <w:jc w:val="center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17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 xml:space="preserve">130.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132" w:hanging="19"/>
            </w:pPr>
            <w:proofErr w:type="spellStart"/>
            <w:r w:rsidRPr="00BB42FA">
              <w:rPr>
                <w:color w:val="000000"/>
                <w:sz w:val="24"/>
              </w:rPr>
              <w:t>М.Пляцковский</w:t>
            </w:r>
            <w:proofErr w:type="spellEnd"/>
            <w:r w:rsidRPr="00BB42FA">
              <w:rPr>
                <w:color w:val="000000"/>
                <w:sz w:val="24"/>
              </w:rPr>
              <w:t xml:space="preserve"> «Цап </w:t>
            </w:r>
            <w:proofErr w:type="spellStart"/>
            <w:r w:rsidRPr="00BB42FA">
              <w:rPr>
                <w:color w:val="000000"/>
                <w:sz w:val="24"/>
              </w:rPr>
              <w:t>Царапыч</w:t>
            </w:r>
            <w:proofErr w:type="spellEnd"/>
            <w:r w:rsidRPr="00BB42FA">
              <w:rPr>
                <w:color w:val="000000"/>
                <w:sz w:val="24"/>
              </w:rPr>
              <w:t xml:space="preserve">», </w:t>
            </w:r>
            <w:proofErr w:type="spellStart"/>
            <w:r w:rsidRPr="00BB42FA">
              <w:rPr>
                <w:color w:val="000000"/>
                <w:sz w:val="24"/>
              </w:rPr>
              <w:t>Г.Сапгир«Кошка</w:t>
            </w:r>
            <w:proofErr w:type="spellEnd"/>
            <w:r w:rsidRPr="00BB42FA">
              <w:rPr>
                <w:color w:val="000000"/>
                <w:sz w:val="24"/>
              </w:rPr>
              <w:t xml:space="preserve">», </w:t>
            </w:r>
            <w:proofErr w:type="spellStart"/>
            <w:r w:rsidRPr="00BB42FA">
              <w:rPr>
                <w:color w:val="000000"/>
                <w:sz w:val="24"/>
              </w:rPr>
              <w:t>В.Берестов</w:t>
            </w:r>
            <w:proofErr w:type="spellEnd"/>
            <w:r w:rsidRPr="00BB42FA">
              <w:rPr>
                <w:color w:val="000000"/>
                <w:sz w:val="24"/>
              </w:rPr>
              <w:t xml:space="preserve"> Лягушата».   «Кошка».</w:t>
            </w:r>
          </w:p>
          <w:p w:rsidR="00EC0F0F" w:rsidRPr="00BB42FA" w:rsidRDefault="00EC0F0F" w:rsidP="00363F5E">
            <w:pPr>
              <w:spacing w:line="240" w:lineRule="atLeast"/>
              <w:ind w:left="132"/>
            </w:pPr>
            <w:r>
              <w:rPr>
                <w:color w:val="000000"/>
                <w:sz w:val="24"/>
              </w:rPr>
              <w:t xml:space="preserve"> </w:t>
            </w:r>
            <w:r w:rsidRPr="00BB42FA">
              <w:rPr>
                <w:color w:val="000000"/>
                <w:sz w:val="24"/>
              </w:rPr>
              <w:t xml:space="preserve">Выразительное чтение с опорой на знаки препинания. </w:t>
            </w:r>
            <w:proofErr w:type="spellStart"/>
            <w:r w:rsidRPr="00BB42FA">
              <w:rPr>
                <w:color w:val="000000"/>
                <w:sz w:val="24"/>
              </w:rPr>
              <w:t>Вн</w:t>
            </w:r>
            <w:proofErr w:type="spellEnd"/>
            <w:r w:rsidRPr="00BB42FA">
              <w:rPr>
                <w:color w:val="000000"/>
                <w:sz w:val="24"/>
              </w:rPr>
              <w:t>. чт. Стихи и рассказы о животных.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jc w:val="center"/>
            </w:pPr>
            <w:r>
              <w:rPr>
                <w:color w:val="000000"/>
                <w:sz w:val="24"/>
              </w:rPr>
              <w:t>22.05.2023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EC0F0F" w:rsidRPr="00B50CDA" w:rsidTr="00363F5E">
        <w:trPr>
          <w:trHeight w:hRule="exact" w:val="8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lastRenderedPageBreak/>
              <w:t xml:space="preserve">131.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132" w:hanging="19"/>
            </w:pPr>
            <w:r w:rsidRPr="00BB42FA">
              <w:rPr>
                <w:color w:val="000000"/>
                <w:sz w:val="24"/>
              </w:rPr>
              <w:t>Поговорим о главном.</w:t>
            </w:r>
            <w:r>
              <w:t xml:space="preserve"> </w:t>
            </w:r>
            <w:proofErr w:type="spellStart"/>
            <w:r w:rsidRPr="00BB42FA">
              <w:rPr>
                <w:color w:val="000000"/>
                <w:sz w:val="24"/>
              </w:rPr>
              <w:t>С.Аксаков</w:t>
            </w:r>
            <w:proofErr w:type="spellEnd"/>
            <w:r w:rsidRPr="00BB42FA">
              <w:rPr>
                <w:color w:val="000000"/>
                <w:sz w:val="24"/>
              </w:rPr>
              <w:t xml:space="preserve"> «Гнездо», </w:t>
            </w:r>
            <w:proofErr w:type="spellStart"/>
            <w:r w:rsidRPr="00BB42FA">
              <w:rPr>
                <w:color w:val="000000"/>
                <w:sz w:val="24"/>
              </w:rPr>
              <w:t>В.Лунин</w:t>
            </w:r>
            <w:proofErr w:type="spellEnd"/>
            <w:r w:rsidRPr="00BB42FA">
              <w:rPr>
                <w:color w:val="000000"/>
                <w:sz w:val="24"/>
              </w:rPr>
              <w:t xml:space="preserve"> «Никого не </w:t>
            </w:r>
            <w:r w:rsidRPr="00BB42FA">
              <w:br/>
            </w:r>
            <w:r w:rsidRPr="00BB42FA">
              <w:rPr>
                <w:color w:val="000000"/>
                <w:sz w:val="24"/>
              </w:rPr>
              <w:t>обижай». Поступок героя.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50CDA" w:rsidRDefault="00EC0F0F" w:rsidP="00363F5E">
            <w:pPr>
              <w:spacing w:line="240" w:lineRule="atLeast"/>
              <w:ind w:left="74"/>
            </w:pPr>
            <w:r w:rsidRPr="00B50CDA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50CDA" w:rsidRDefault="00EC0F0F" w:rsidP="00363F5E">
            <w:pPr>
              <w:spacing w:line="240" w:lineRule="atLeast"/>
              <w:ind w:left="72"/>
            </w:pPr>
            <w:r w:rsidRPr="00B50CDA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50CDA" w:rsidRDefault="00EC0F0F" w:rsidP="00363F5E">
            <w:pPr>
              <w:spacing w:line="240" w:lineRule="atLeast"/>
              <w:ind w:left="72"/>
            </w:pPr>
            <w:r w:rsidRPr="00B50CDA"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50CDA" w:rsidRDefault="00EC0F0F" w:rsidP="00363F5E">
            <w:pPr>
              <w:spacing w:line="240" w:lineRule="atLeast"/>
              <w:jc w:val="center"/>
            </w:pPr>
            <w:r w:rsidRPr="00B50CDA">
              <w:rPr>
                <w:color w:val="000000"/>
                <w:sz w:val="24"/>
              </w:rPr>
              <w:t>23.05.2023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50CDA" w:rsidRDefault="00EC0F0F" w:rsidP="00363F5E">
            <w:pPr>
              <w:spacing w:line="240" w:lineRule="atLeast"/>
              <w:ind w:left="72"/>
            </w:pPr>
            <w:r w:rsidRPr="00B50CDA">
              <w:rPr>
                <w:color w:val="000000"/>
                <w:sz w:val="24"/>
              </w:rPr>
              <w:t>Устный опрос;</w:t>
            </w:r>
          </w:p>
        </w:tc>
      </w:tr>
      <w:tr w:rsidR="00EC0F0F" w:rsidTr="00363F5E">
        <w:trPr>
          <w:trHeight w:hRule="exact"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50CDA" w:rsidRDefault="00EC0F0F" w:rsidP="00363F5E">
            <w:pPr>
              <w:spacing w:line="240" w:lineRule="atLeast"/>
              <w:ind w:left="72"/>
            </w:pPr>
            <w:r w:rsidRPr="00B50CDA">
              <w:rPr>
                <w:color w:val="000000"/>
                <w:sz w:val="24"/>
              </w:rPr>
              <w:t xml:space="preserve">132.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132" w:hanging="19"/>
            </w:pPr>
            <w:r w:rsidRPr="00BB42FA">
              <w:rPr>
                <w:color w:val="000000"/>
                <w:sz w:val="24"/>
              </w:rPr>
              <w:t xml:space="preserve"> Наш проект «Наш класс-дружная семья». </w:t>
            </w:r>
            <w:proofErr w:type="spellStart"/>
            <w:r w:rsidRPr="00BB42FA">
              <w:rPr>
                <w:color w:val="000000"/>
                <w:sz w:val="24"/>
              </w:rPr>
              <w:t>Вн</w:t>
            </w:r>
            <w:proofErr w:type="spellEnd"/>
            <w:r w:rsidRPr="00BB42FA">
              <w:rPr>
                <w:color w:val="000000"/>
                <w:sz w:val="24"/>
              </w:rPr>
              <w:t>. чт. Чтение на лето.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50CDA" w:rsidRDefault="00EC0F0F" w:rsidP="00363F5E">
            <w:pPr>
              <w:spacing w:line="240" w:lineRule="atLeast"/>
              <w:ind w:left="74"/>
            </w:pPr>
            <w:r w:rsidRPr="00B50CDA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50CDA" w:rsidRDefault="00EC0F0F" w:rsidP="00363F5E">
            <w:pPr>
              <w:spacing w:line="240" w:lineRule="atLeast"/>
              <w:ind w:left="72"/>
            </w:pPr>
            <w:r w:rsidRPr="00B50CDA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50CDA" w:rsidRDefault="00EC0F0F" w:rsidP="00363F5E">
            <w:pPr>
              <w:spacing w:line="240" w:lineRule="atLeast"/>
              <w:ind w:left="72"/>
            </w:pPr>
            <w:r w:rsidRPr="00B50CDA"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50CDA" w:rsidRDefault="00EC0F0F" w:rsidP="00363F5E">
            <w:pPr>
              <w:spacing w:line="240" w:lineRule="atLeast"/>
              <w:jc w:val="center"/>
            </w:pPr>
            <w:r w:rsidRPr="00B50CDA">
              <w:rPr>
                <w:color w:val="000000"/>
                <w:sz w:val="24"/>
              </w:rPr>
              <w:t>24.05.2023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 w:right="288"/>
            </w:pPr>
            <w:r w:rsidRPr="00B50CDA">
              <w:rPr>
                <w:color w:val="000000"/>
                <w:sz w:val="24"/>
              </w:rPr>
              <w:t>Практичес</w:t>
            </w:r>
            <w:r>
              <w:rPr>
                <w:color w:val="000000"/>
                <w:sz w:val="24"/>
              </w:rPr>
              <w:t>кая работа;</w:t>
            </w:r>
          </w:p>
        </w:tc>
      </w:tr>
      <w:tr w:rsidR="00EC0F0F" w:rsidTr="00363F5E">
        <w:trPr>
          <w:trHeight w:hRule="exact" w:val="562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Pr="00BB42FA" w:rsidRDefault="00EC0F0F" w:rsidP="00363F5E">
            <w:pPr>
              <w:spacing w:line="240" w:lineRule="atLeast"/>
              <w:ind w:left="72" w:right="576"/>
            </w:pPr>
            <w:r w:rsidRPr="00BB42FA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4"/>
            </w:pPr>
            <w:r>
              <w:rPr>
                <w:color w:val="000000"/>
                <w:sz w:val="24"/>
              </w:rPr>
              <w:t>132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0F0F" w:rsidRDefault="00EC0F0F" w:rsidP="00363F5E">
            <w:pPr>
              <w:spacing w:line="240" w:lineRule="atLeast"/>
              <w:ind w:left="72"/>
            </w:pPr>
            <w:r>
              <w:rPr>
                <w:color w:val="000000"/>
                <w:sz w:val="24"/>
              </w:rPr>
              <w:t>2</w:t>
            </w:r>
          </w:p>
        </w:tc>
      </w:tr>
    </w:tbl>
    <w:p w:rsidR="00EC0F0F" w:rsidRDefault="00EC0F0F" w:rsidP="00EC0F0F">
      <w:pPr>
        <w:tabs>
          <w:tab w:val="left" w:pos="1725"/>
        </w:tabs>
        <w:rPr>
          <w:sz w:val="14"/>
        </w:rPr>
      </w:pPr>
    </w:p>
    <w:p w:rsidR="00081C31" w:rsidRPr="00EC0F0F" w:rsidRDefault="00EC0F0F" w:rsidP="00EC0F0F">
      <w:pPr>
        <w:tabs>
          <w:tab w:val="left" w:pos="1725"/>
        </w:tabs>
        <w:rPr>
          <w:sz w:val="14"/>
        </w:rPr>
        <w:sectPr w:rsidR="00081C31" w:rsidRPr="00EC0F0F" w:rsidSect="00EC0F0F">
          <w:pgSz w:w="16850" w:h="11900" w:orient="landscape"/>
          <w:pgMar w:top="560" w:right="660" w:bottom="280" w:left="160" w:header="720" w:footer="720" w:gutter="0"/>
          <w:cols w:space="720"/>
          <w:docGrid w:linePitch="299"/>
        </w:sectPr>
      </w:pPr>
      <w:r>
        <w:rPr>
          <w:sz w:val="14"/>
        </w:rPr>
        <w:tab/>
      </w:r>
    </w:p>
    <w:p w:rsidR="00081C31" w:rsidRDefault="00FF12E3">
      <w:pPr>
        <w:pStyle w:val="a5"/>
        <w:spacing w:before="5"/>
        <w:rPr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779780</wp:posOffset>
                </wp:positionV>
                <wp:extent cx="6707505" cy="76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B4034" id="Rectangle 4" o:spid="_x0000_s1026" style="position:absolute;margin-left:33.3pt;margin-top:61.4pt;width:528.15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422275</wp:posOffset>
                </wp:positionH>
                <wp:positionV relativeFrom="page">
                  <wp:posOffset>330835</wp:posOffset>
                </wp:positionV>
                <wp:extent cx="7133590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35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7A271" id="Rectangle 3" o:spid="_x0000_s1026" style="position:absolute;margin-left:33.25pt;margin-top:26.05pt;width:561.7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081C31" w:rsidRDefault="00F565F4">
      <w:pPr>
        <w:pStyle w:val="1"/>
        <w:spacing w:before="90"/>
        <w:ind w:left="384"/>
      </w:pPr>
      <w:r>
        <w:rPr>
          <w:spacing w:val="-1"/>
        </w:rPr>
        <w:t>УЧЕБНО-МЕТОДИЧЕСКОЕ</w:t>
      </w:r>
      <w:r>
        <w:rPr>
          <w:spacing w:val="-12"/>
        </w:rPr>
        <w:t xml:space="preserve"> </w:t>
      </w:r>
      <w:r>
        <w:rPr>
          <w:spacing w:val="-1"/>
        </w:rPr>
        <w:t>ОБЕСПЕЧЕНИЕ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</w:p>
    <w:p w:rsidR="00081C31" w:rsidRDefault="00081C31">
      <w:pPr>
        <w:pStyle w:val="a5"/>
        <w:spacing w:before="8"/>
        <w:rPr>
          <w:b/>
          <w:sz w:val="26"/>
        </w:rPr>
      </w:pPr>
    </w:p>
    <w:p w:rsidR="00081C31" w:rsidRDefault="00F565F4">
      <w:pPr>
        <w:ind w:left="384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УЧЕНИКА</w:t>
      </w:r>
    </w:p>
    <w:p w:rsidR="00081C31" w:rsidRDefault="00F565F4">
      <w:pPr>
        <w:pStyle w:val="a5"/>
        <w:spacing w:before="156" w:line="292" w:lineRule="auto"/>
        <w:ind w:left="384" w:right="251"/>
      </w:pPr>
      <w:r>
        <w:t>Климанова Л.Ф., Горецкий В.Г., Голованова М.В. и другие, Литературное чтение (в 2 частях).</w:t>
      </w:r>
      <w:r>
        <w:rPr>
          <w:spacing w:val="-58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1класс.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«Издательство</w:t>
      </w:r>
      <w:r>
        <w:rPr>
          <w:spacing w:val="4"/>
        </w:rPr>
        <w:t xml:space="preserve"> </w:t>
      </w:r>
      <w:r>
        <w:t>«Просвещение»;</w:t>
      </w:r>
    </w:p>
    <w:p w:rsidR="00081C31" w:rsidRDefault="00F565F4">
      <w:pPr>
        <w:pStyle w:val="a5"/>
        <w:spacing w:line="272" w:lineRule="exact"/>
        <w:ind w:left="384"/>
      </w:pPr>
      <w:r>
        <w:t>Введите</w:t>
      </w:r>
      <w:r>
        <w:rPr>
          <w:spacing w:val="-6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081C31" w:rsidRDefault="00081C31">
      <w:pPr>
        <w:pStyle w:val="a5"/>
        <w:spacing w:before="11"/>
        <w:rPr>
          <w:sz w:val="21"/>
        </w:rPr>
      </w:pPr>
    </w:p>
    <w:p w:rsidR="00081C31" w:rsidRDefault="00F565F4">
      <w:pPr>
        <w:pStyle w:val="1"/>
        <w:ind w:left="384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081C31" w:rsidRDefault="00F565F4">
      <w:pPr>
        <w:pStyle w:val="a5"/>
        <w:spacing w:before="158" w:line="292" w:lineRule="auto"/>
        <w:ind w:left="384" w:right="690"/>
      </w:pPr>
      <w:r>
        <w:t>Л.</w:t>
      </w:r>
      <w:r>
        <w:rPr>
          <w:spacing w:val="-4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Климанова,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Горецкий,</w:t>
      </w:r>
      <w:r>
        <w:rPr>
          <w:spacing w:val="-3"/>
        </w:rPr>
        <w:t xml:space="preserve"> </w:t>
      </w:r>
      <w:proofErr w:type="spellStart"/>
      <w:proofErr w:type="gramStart"/>
      <w:r>
        <w:t>М.В,Голованова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класс:</w:t>
      </w:r>
      <w:r>
        <w:rPr>
          <w:spacing w:val="-57"/>
        </w:rPr>
        <w:t xml:space="preserve"> </w:t>
      </w:r>
      <w:r>
        <w:t>Учебник</w:t>
      </w:r>
    </w:p>
    <w:p w:rsidR="00081C31" w:rsidRDefault="00081C31">
      <w:pPr>
        <w:pStyle w:val="a5"/>
        <w:spacing w:before="11"/>
        <w:rPr>
          <w:sz w:val="21"/>
        </w:rPr>
      </w:pPr>
    </w:p>
    <w:p w:rsidR="00081C31" w:rsidRDefault="00F565F4">
      <w:pPr>
        <w:pStyle w:val="1"/>
        <w:ind w:left="384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081C31" w:rsidRDefault="002C2BE1">
      <w:pPr>
        <w:pStyle w:val="a5"/>
        <w:spacing w:before="156" w:line="585" w:lineRule="auto"/>
        <w:ind w:left="384" w:right="7002"/>
      </w:pPr>
      <w:hyperlink r:id="rId33">
        <w:r w:rsidR="00F565F4">
          <w:t>http://ru.wikipedia.org/</w:t>
        </w:r>
      </w:hyperlink>
      <w:r w:rsidR="00F565F4">
        <w:rPr>
          <w:spacing w:val="1"/>
        </w:rPr>
        <w:t xml:space="preserve"> </w:t>
      </w:r>
      <w:hyperlink r:id="rId34">
        <w:r w:rsidR="00F565F4">
          <w:t>http://arch.rgdb.ru/xmlui/</w:t>
        </w:r>
      </w:hyperlink>
      <w:r w:rsidR="00F565F4">
        <w:rPr>
          <w:spacing w:val="1"/>
        </w:rPr>
        <w:t xml:space="preserve"> </w:t>
      </w:r>
      <w:hyperlink r:id="rId35">
        <w:r w:rsidR="00F565F4">
          <w:rPr>
            <w:spacing w:val="-1"/>
          </w:rPr>
          <w:t>http://school-collection.edu.ru/</w:t>
        </w:r>
      </w:hyperlink>
    </w:p>
    <w:p w:rsidR="00081C31" w:rsidRDefault="00081C31">
      <w:pPr>
        <w:spacing w:line="585" w:lineRule="auto"/>
        <w:sectPr w:rsidR="00081C31" w:rsidSect="00EC0F0F">
          <w:pgSz w:w="16850" w:h="11900" w:orient="landscape"/>
          <w:pgMar w:top="280" w:right="520" w:bottom="1300" w:left="280" w:header="720" w:footer="720" w:gutter="0"/>
          <w:cols w:space="720"/>
          <w:docGrid w:linePitch="299"/>
        </w:sectPr>
      </w:pPr>
    </w:p>
    <w:p w:rsidR="00081C31" w:rsidRDefault="00FF12E3">
      <w:pPr>
        <w:pStyle w:val="1"/>
        <w:spacing w:before="62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646430</wp:posOffset>
                </wp:positionV>
                <wp:extent cx="670750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7BDD5" id="Rectangle 2" o:spid="_x0000_s1026" style="position:absolute;margin-left:33.3pt;margin-top:50.9pt;width:528.15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F565F4">
        <w:rPr>
          <w:spacing w:val="-1"/>
        </w:rPr>
        <w:t>МАТЕРИАЛЬНО-ТЕХНИЧЕСКОЕ</w:t>
      </w:r>
      <w:r w:rsidR="00F565F4">
        <w:rPr>
          <w:spacing w:val="-14"/>
        </w:rPr>
        <w:t xml:space="preserve"> </w:t>
      </w:r>
      <w:r w:rsidR="00F565F4">
        <w:t>ОБЕСПЕЧЕНИЕ</w:t>
      </w:r>
      <w:r w:rsidR="00F565F4">
        <w:rPr>
          <w:spacing w:val="-15"/>
        </w:rPr>
        <w:t xml:space="preserve"> </w:t>
      </w:r>
      <w:r w:rsidR="00F565F4">
        <w:t>ОБРАЗОВАТЕЛЬНОГО</w:t>
      </w:r>
      <w:r w:rsidR="00F565F4">
        <w:rPr>
          <w:spacing w:val="-14"/>
        </w:rPr>
        <w:t xml:space="preserve"> </w:t>
      </w:r>
      <w:r w:rsidR="00F565F4">
        <w:t>ПРОЦЕССА</w:t>
      </w:r>
    </w:p>
    <w:p w:rsidR="00081C31" w:rsidRDefault="00081C31">
      <w:pPr>
        <w:pStyle w:val="a5"/>
        <w:spacing w:before="10"/>
        <w:rPr>
          <w:b/>
          <w:sz w:val="26"/>
        </w:rPr>
      </w:pPr>
    </w:p>
    <w:p w:rsidR="00081C31" w:rsidRDefault="00F565F4">
      <w:pPr>
        <w:spacing w:before="1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81C31" w:rsidRDefault="00F565F4">
      <w:pPr>
        <w:pStyle w:val="a5"/>
        <w:spacing w:before="156" w:line="292" w:lineRule="auto"/>
        <w:ind w:left="106"/>
      </w:pPr>
      <w:r>
        <w:t>Справочные</w:t>
      </w:r>
      <w:r>
        <w:rPr>
          <w:spacing w:val="-5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слогами,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звуков,</w:t>
      </w:r>
      <w:r>
        <w:rPr>
          <w:spacing w:val="-3"/>
        </w:rPr>
        <w:t xml:space="preserve"> </w:t>
      </w:r>
      <w:proofErr w:type="spellStart"/>
      <w:proofErr w:type="gramStart"/>
      <w:r>
        <w:t>слогов,слов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предложений,</w:t>
      </w:r>
      <w:r>
        <w:rPr>
          <w:spacing w:val="-5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картинки.</w:t>
      </w:r>
    </w:p>
    <w:p w:rsidR="00081C31" w:rsidRDefault="00F565F4">
      <w:pPr>
        <w:pStyle w:val="1"/>
        <w:spacing w:before="191" w:line="290" w:lineRule="auto"/>
        <w:ind w:left="106"/>
      </w:pPr>
      <w:r>
        <w:t>ОБОРУДОВАНИЕ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ЛАБОРАТОРНЫХ,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3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  <w:bookmarkStart w:id="0" w:name="_GoBack"/>
      <w:bookmarkEnd w:id="0"/>
    </w:p>
    <w:p w:rsidR="00081C31" w:rsidRDefault="00F565F4">
      <w:pPr>
        <w:pStyle w:val="a5"/>
        <w:spacing w:before="97"/>
        <w:ind w:left="106"/>
      </w:pPr>
      <w:r>
        <w:t>Мультимедийный</w:t>
      </w:r>
      <w:r>
        <w:rPr>
          <w:spacing w:val="-6"/>
        </w:rPr>
        <w:t xml:space="preserve"> </w:t>
      </w:r>
      <w:r>
        <w:t>проектор,</w:t>
      </w:r>
      <w:r>
        <w:rPr>
          <w:spacing w:val="-5"/>
        </w:rPr>
        <w:t xml:space="preserve"> </w:t>
      </w:r>
      <w:r>
        <w:t>ноутбук,</w:t>
      </w:r>
      <w:r>
        <w:rPr>
          <w:spacing w:val="-7"/>
        </w:rPr>
        <w:t xml:space="preserve"> </w:t>
      </w:r>
      <w:r>
        <w:t>диски,</w:t>
      </w:r>
      <w:r>
        <w:rPr>
          <w:spacing w:val="-5"/>
        </w:rPr>
        <w:t xml:space="preserve"> </w:t>
      </w:r>
      <w:r>
        <w:t>экран.</w:t>
      </w:r>
    </w:p>
    <w:p w:rsidR="00081C31" w:rsidRDefault="00081C31">
      <w:pPr>
        <w:sectPr w:rsidR="00081C31" w:rsidSect="002C2BE1">
          <w:pgSz w:w="16850" w:h="11900" w:orient="landscape"/>
          <w:pgMar w:top="280" w:right="560" w:bottom="1300" w:left="280" w:header="720" w:footer="720" w:gutter="0"/>
          <w:cols w:space="720"/>
          <w:docGrid w:linePitch="299"/>
        </w:sectPr>
      </w:pPr>
    </w:p>
    <w:p w:rsidR="00081C31" w:rsidRDefault="00081C31">
      <w:pPr>
        <w:pStyle w:val="a5"/>
        <w:spacing w:before="4"/>
        <w:rPr>
          <w:sz w:val="17"/>
        </w:rPr>
      </w:pPr>
    </w:p>
    <w:p w:rsidR="00081C31" w:rsidRDefault="00081C31">
      <w:pPr>
        <w:rPr>
          <w:sz w:val="17"/>
        </w:rPr>
        <w:sectPr w:rsidR="00081C31">
          <w:pgSz w:w="11900" w:h="16850"/>
          <w:pgMar w:top="1600" w:right="1300" w:bottom="280" w:left="280" w:header="720" w:footer="720" w:gutter="0"/>
          <w:cols w:space="720"/>
        </w:sectPr>
      </w:pPr>
    </w:p>
    <w:p w:rsidR="00081C31" w:rsidRDefault="00081C31">
      <w:pPr>
        <w:pStyle w:val="a5"/>
        <w:ind w:left="3064"/>
        <w:rPr>
          <w:sz w:val="20"/>
        </w:rPr>
      </w:pPr>
    </w:p>
    <w:sectPr w:rsidR="00081C31">
      <w:pgSz w:w="11900" w:h="16850"/>
      <w:pgMar w:top="560" w:right="1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422051"/>
    <w:multiLevelType w:val="hybridMultilevel"/>
    <w:tmpl w:val="D5C8DE18"/>
    <w:lvl w:ilvl="0" w:tplc="DF426CBC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E90E4">
      <w:numFmt w:val="bullet"/>
      <w:lvlText w:val="•"/>
      <w:lvlJc w:val="left"/>
      <w:pPr>
        <w:ind w:left="1545" w:hanging="363"/>
      </w:pPr>
      <w:rPr>
        <w:rFonts w:hint="default"/>
        <w:lang w:val="ru-RU" w:eastAsia="en-US" w:bidi="ar-SA"/>
      </w:rPr>
    </w:lvl>
    <w:lvl w:ilvl="2" w:tplc="09C07B0A">
      <w:numFmt w:val="bullet"/>
      <w:lvlText w:val="•"/>
      <w:lvlJc w:val="left"/>
      <w:pPr>
        <w:ind w:left="2571" w:hanging="363"/>
      </w:pPr>
      <w:rPr>
        <w:rFonts w:hint="default"/>
        <w:lang w:val="ru-RU" w:eastAsia="en-US" w:bidi="ar-SA"/>
      </w:rPr>
    </w:lvl>
    <w:lvl w:ilvl="3" w:tplc="9B709DE2">
      <w:numFmt w:val="bullet"/>
      <w:lvlText w:val="•"/>
      <w:lvlJc w:val="left"/>
      <w:pPr>
        <w:ind w:left="3597" w:hanging="363"/>
      </w:pPr>
      <w:rPr>
        <w:rFonts w:hint="default"/>
        <w:lang w:val="ru-RU" w:eastAsia="en-US" w:bidi="ar-SA"/>
      </w:rPr>
    </w:lvl>
    <w:lvl w:ilvl="4" w:tplc="87FAFF68">
      <w:numFmt w:val="bullet"/>
      <w:lvlText w:val="•"/>
      <w:lvlJc w:val="left"/>
      <w:pPr>
        <w:ind w:left="4623" w:hanging="363"/>
      </w:pPr>
      <w:rPr>
        <w:rFonts w:hint="default"/>
        <w:lang w:val="ru-RU" w:eastAsia="en-US" w:bidi="ar-SA"/>
      </w:rPr>
    </w:lvl>
    <w:lvl w:ilvl="5" w:tplc="E7D69EFE">
      <w:numFmt w:val="bullet"/>
      <w:lvlText w:val="•"/>
      <w:lvlJc w:val="left"/>
      <w:pPr>
        <w:ind w:left="5649" w:hanging="363"/>
      </w:pPr>
      <w:rPr>
        <w:rFonts w:hint="default"/>
        <w:lang w:val="ru-RU" w:eastAsia="en-US" w:bidi="ar-SA"/>
      </w:rPr>
    </w:lvl>
    <w:lvl w:ilvl="6" w:tplc="EB56D7BE">
      <w:numFmt w:val="bullet"/>
      <w:lvlText w:val="•"/>
      <w:lvlJc w:val="left"/>
      <w:pPr>
        <w:ind w:left="6675" w:hanging="363"/>
      </w:pPr>
      <w:rPr>
        <w:rFonts w:hint="default"/>
        <w:lang w:val="ru-RU" w:eastAsia="en-US" w:bidi="ar-SA"/>
      </w:rPr>
    </w:lvl>
    <w:lvl w:ilvl="7" w:tplc="23EC7810">
      <w:numFmt w:val="bullet"/>
      <w:lvlText w:val="•"/>
      <w:lvlJc w:val="left"/>
      <w:pPr>
        <w:ind w:left="7701" w:hanging="363"/>
      </w:pPr>
      <w:rPr>
        <w:rFonts w:hint="default"/>
        <w:lang w:val="ru-RU" w:eastAsia="en-US" w:bidi="ar-SA"/>
      </w:rPr>
    </w:lvl>
    <w:lvl w:ilvl="8" w:tplc="810E597E">
      <w:numFmt w:val="bullet"/>
      <w:lvlText w:val="•"/>
      <w:lvlJc w:val="left"/>
      <w:pPr>
        <w:ind w:left="8727" w:hanging="36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31"/>
    <w:rsid w:val="00081C31"/>
    <w:rsid w:val="002C2BE1"/>
    <w:rsid w:val="00473F0D"/>
    <w:rsid w:val="00690079"/>
    <w:rsid w:val="008B60BB"/>
    <w:rsid w:val="009B6CE5"/>
    <w:rsid w:val="00EC0F0F"/>
    <w:rsid w:val="00F565F4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9AAF4-A88D-4292-9D9A-5AA6A308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1"/>
    <w:link w:val="10"/>
    <w:uiPriority w:val="9"/>
    <w:qFormat/>
    <w:pPr>
      <w:ind w:left="284"/>
      <w:outlineLvl w:val="0"/>
    </w:pPr>
    <w:rPr>
      <w:b/>
      <w:bCs/>
      <w:sz w:val="24"/>
      <w:szCs w:val="24"/>
    </w:rPr>
  </w:style>
  <w:style w:type="paragraph" w:styleId="21">
    <w:name w:val="heading 2"/>
    <w:basedOn w:val="a1"/>
    <w:next w:val="a1"/>
    <w:link w:val="22"/>
    <w:uiPriority w:val="9"/>
    <w:unhideWhenUsed/>
    <w:qFormat/>
    <w:rsid w:val="00EC0F0F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EC0F0F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C0F0F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C0F0F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C0F0F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C0F0F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C0F0F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C0F0F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99"/>
    <w:qFormat/>
    <w:rPr>
      <w:sz w:val="24"/>
      <w:szCs w:val="24"/>
    </w:rPr>
  </w:style>
  <w:style w:type="paragraph" w:styleId="a7">
    <w:name w:val="List Paragraph"/>
    <w:basedOn w:val="a1"/>
    <w:uiPriority w:val="34"/>
    <w:qFormat/>
    <w:pPr>
      <w:spacing w:before="180"/>
      <w:ind w:left="524"/>
    </w:pPr>
  </w:style>
  <w:style w:type="paragraph" w:customStyle="1" w:styleId="TableParagraph">
    <w:name w:val="Table Paragraph"/>
    <w:basedOn w:val="a1"/>
    <w:uiPriority w:val="1"/>
    <w:qFormat/>
    <w:pPr>
      <w:spacing w:before="63"/>
      <w:ind w:left="84"/>
    </w:pPr>
  </w:style>
  <w:style w:type="paragraph" w:styleId="a8">
    <w:name w:val="Balloon Text"/>
    <w:basedOn w:val="a1"/>
    <w:link w:val="a9"/>
    <w:uiPriority w:val="99"/>
    <w:semiHidden/>
    <w:unhideWhenUsed/>
    <w:rsid w:val="00473F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473F0D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Заголовок 2 Знак"/>
    <w:basedOn w:val="a2"/>
    <w:link w:val="21"/>
    <w:uiPriority w:val="9"/>
    <w:rsid w:val="00EC0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EC0F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EC0F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EC0F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EC0F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EC0F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EC0F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EC0F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EC0F0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a">
    <w:name w:val="header"/>
    <w:basedOn w:val="a1"/>
    <w:link w:val="ab"/>
    <w:uiPriority w:val="99"/>
    <w:unhideWhenUsed/>
    <w:rsid w:val="00EC0F0F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b">
    <w:name w:val="Верхний колонтитул Знак"/>
    <w:basedOn w:val="a2"/>
    <w:link w:val="aa"/>
    <w:uiPriority w:val="99"/>
    <w:rsid w:val="00EC0F0F"/>
    <w:rPr>
      <w:rFonts w:eastAsiaTheme="minorEastAsia"/>
    </w:rPr>
  </w:style>
  <w:style w:type="paragraph" w:styleId="ac">
    <w:name w:val="footer"/>
    <w:basedOn w:val="a1"/>
    <w:link w:val="ad"/>
    <w:uiPriority w:val="99"/>
    <w:unhideWhenUsed/>
    <w:rsid w:val="00EC0F0F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d">
    <w:name w:val="Нижний колонтитул Знак"/>
    <w:basedOn w:val="a2"/>
    <w:link w:val="ac"/>
    <w:uiPriority w:val="99"/>
    <w:rsid w:val="00EC0F0F"/>
    <w:rPr>
      <w:rFonts w:eastAsiaTheme="minorEastAsia"/>
    </w:rPr>
  </w:style>
  <w:style w:type="paragraph" w:styleId="ae">
    <w:name w:val="No Spacing"/>
    <w:uiPriority w:val="1"/>
    <w:qFormat/>
    <w:rsid w:val="00EC0F0F"/>
    <w:pPr>
      <w:widowControl/>
      <w:autoSpaceDE/>
      <w:autoSpaceDN/>
    </w:pPr>
    <w:rPr>
      <w:rFonts w:eastAsiaTheme="minorEastAsia"/>
    </w:rPr>
  </w:style>
  <w:style w:type="paragraph" w:styleId="af">
    <w:name w:val="Title"/>
    <w:basedOn w:val="a1"/>
    <w:next w:val="a1"/>
    <w:link w:val="af0"/>
    <w:uiPriority w:val="10"/>
    <w:qFormat/>
    <w:rsid w:val="00EC0F0F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0">
    <w:name w:val="Заголовок Знак"/>
    <w:basedOn w:val="a2"/>
    <w:link w:val="af"/>
    <w:uiPriority w:val="10"/>
    <w:rsid w:val="00EC0F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1"/>
    <w:next w:val="a1"/>
    <w:link w:val="af2"/>
    <w:uiPriority w:val="11"/>
    <w:qFormat/>
    <w:rsid w:val="00EC0F0F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2">
    <w:name w:val="Подзаголовок Знак"/>
    <w:basedOn w:val="a2"/>
    <w:link w:val="af1"/>
    <w:uiPriority w:val="11"/>
    <w:rsid w:val="00EC0F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EC0F0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3">
    <w:name w:val="Body Text 2"/>
    <w:basedOn w:val="a1"/>
    <w:link w:val="24"/>
    <w:uiPriority w:val="99"/>
    <w:unhideWhenUsed/>
    <w:rsid w:val="00EC0F0F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EC0F0F"/>
    <w:rPr>
      <w:rFonts w:eastAsiaTheme="minorEastAsia"/>
    </w:rPr>
  </w:style>
  <w:style w:type="paragraph" w:styleId="33">
    <w:name w:val="Body Text 3"/>
    <w:basedOn w:val="a1"/>
    <w:link w:val="34"/>
    <w:uiPriority w:val="99"/>
    <w:unhideWhenUsed/>
    <w:rsid w:val="00EC0F0F"/>
    <w:pPr>
      <w:widowControl/>
      <w:autoSpaceDE/>
      <w:autoSpaceDN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EC0F0F"/>
    <w:rPr>
      <w:rFonts w:eastAsiaTheme="minorEastAsia"/>
      <w:sz w:val="16"/>
      <w:szCs w:val="16"/>
    </w:rPr>
  </w:style>
  <w:style w:type="paragraph" w:styleId="af3">
    <w:name w:val="List"/>
    <w:basedOn w:val="a1"/>
    <w:uiPriority w:val="99"/>
    <w:unhideWhenUsed/>
    <w:rsid w:val="00EC0F0F"/>
    <w:pPr>
      <w:widowControl/>
      <w:autoSpaceDE/>
      <w:autoSpaceDN/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5">
    <w:name w:val="List 2"/>
    <w:basedOn w:val="a1"/>
    <w:uiPriority w:val="99"/>
    <w:unhideWhenUsed/>
    <w:rsid w:val="00EC0F0F"/>
    <w:pPr>
      <w:widowControl/>
      <w:autoSpaceDE/>
      <w:autoSpaceDN/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5">
    <w:name w:val="List 3"/>
    <w:basedOn w:val="a1"/>
    <w:uiPriority w:val="99"/>
    <w:unhideWhenUsed/>
    <w:rsid w:val="00EC0F0F"/>
    <w:pPr>
      <w:widowControl/>
      <w:autoSpaceDE/>
      <w:autoSpaceDN/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0">
    <w:name w:val="List Bullet"/>
    <w:basedOn w:val="a1"/>
    <w:uiPriority w:val="99"/>
    <w:unhideWhenUsed/>
    <w:rsid w:val="00EC0F0F"/>
    <w:pPr>
      <w:widowControl/>
      <w:numPr>
        <w:numId w:val="2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0">
    <w:name w:val="List Bullet 2"/>
    <w:basedOn w:val="a1"/>
    <w:uiPriority w:val="99"/>
    <w:unhideWhenUsed/>
    <w:rsid w:val="00EC0F0F"/>
    <w:pPr>
      <w:widowControl/>
      <w:numPr>
        <w:numId w:val="3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0">
    <w:name w:val="List Bullet 3"/>
    <w:basedOn w:val="a1"/>
    <w:uiPriority w:val="99"/>
    <w:unhideWhenUsed/>
    <w:rsid w:val="00EC0F0F"/>
    <w:pPr>
      <w:widowControl/>
      <w:numPr>
        <w:numId w:val="4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">
    <w:name w:val="List Number"/>
    <w:basedOn w:val="a1"/>
    <w:uiPriority w:val="99"/>
    <w:unhideWhenUsed/>
    <w:rsid w:val="00EC0F0F"/>
    <w:pPr>
      <w:widowControl/>
      <w:numPr>
        <w:numId w:val="6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">
    <w:name w:val="List Number 2"/>
    <w:basedOn w:val="a1"/>
    <w:uiPriority w:val="99"/>
    <w:unhideWhenUsed/>
    <w:rsid w:val="00EC0F0F"/>
    <w:pPr>
      <w:widowControl/>
      <w:numPr>
        <w:numId w:val="7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">
    <w:name w:val="List Number 3"/>
    <w:basedOn w:val="a1"/>
    <w:uiPriority w:val="99"/>
    <w:unhideWhenUsed/>
    <w:rsid w:val="00EC0F0F"/>
    <w:pPr>
      <w:widowControl/>
      <w:numPr>
        <w:numId w:val="8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4">
    <w:name w:val="List Continue"/>
    <w:basedOn w:val="a1"/>
    <w:uiPriority w:val="99"/>
    <w:unhideWhenUsed/>
    <w:rsid w:val="00EC0F0F"/>
    <w:pPr>
      <w:widowControl/>
      <w:autoSpaceDE/>
      <w:autoSpaceDN/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6">
    <w:name w:val="List Continue 2"/>
    <w:basedOn w:val="a1"/>
    <w:uiPriority w:val="99"/>
    <w:unhideWhenUsed/>
    <w:rsid w:val="00EC0F0F"/>
    <w:pPr>
      <w:widowControl/>
      <w:autoSpaceDE/>
      <w:autoSpaceDN/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6">
    <w:name w:val="List Continue 3"/>
    <w:basedOn w:val="a1"/>
    <w:uiPriority w:val="99"/>
    <w:unhideWhenUsed/>
    <w:rsid w:val="00EC0F0F"/>
    <w:pPr>
      <w:widowControl/>
      <w:autoSpaceDE/>
      <w:autoSpaceDN/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5">
    <w:name w:val="macro"/>
    <w:link w:val="af6"/>
    <w:uiPriority w:val="99"/>
    <w:unhideWhenUsed/>
    <w:rsid w:val="00EC0F0F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Theme="minorEastAsia" w:hAnsi="Courier"/>
      <w:sz w:val="20"/>
      <w:szCs w:val="20"/>
    </w:rPr>
  </w:style>
  <w:style w:type="character" w:customStyle="1" w:styleId="af6">
    <w:name w:val="Текст макроса Знак"/>
    <w:basedOn w:val="a2"/>
    <w:link w:val="af5"/>
    <w:uiPriority w:val="99"/>
    <w:rsid w:val="00EC0F0F"/>
    <w:rPr>
      <w:rFonts w:ascii="Courier" w:eastAsiaTheme="minorEastAsia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EC0F0F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EC0F0F"/>
    <w:rPr>
      <w:rFonts w:eastAsiaTheme="minorEastAsia"/>
      <w:i/>
      <w:iCs/>
      <w:color w:val="000000" w:themeColor="text1"/>
    </w:rPr>
  </w:style>
  <w:style w:type="character" w:styleId="af7">
    <w:name w:val="Strong"/>
    <w:basedOn w:val="a2"/>
    <w:uiPriority w:val="22"/>
    <w:qFormat/>
    <w:rsid w:val="00EC0F0F"/>
    <w:rPr>
      <w:b/>
      <w:bCs/>
    </w:rPr>
  </w:style>
  <w:style w:type="character" w:styleId="af8">
    <w:name w:val="Emphasis"/>
    <w:basedOn w:val="a2"/>
    <w:uiPriority w:val="20"/>
    <w:qFormat/>
    <w:rsid w:val="00EC0F0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EC0F0F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/>
    </w:rPr>
  </w:style>
  <w:style w:type="character" w:customStyle="1" w:styleId="afa">
    <w:name w:val="Выделенная цитата Знак"/>
    <w:basedOn w:val="a2"/>
    <w:link w:val="af9"/>
    <w:uiPriority w:val="30"/>
    <w:rsid w:val="00EC0F0F"/>
    <w:rPr>
      <w:rFonts w:eastAsiaTheme="minorEastAsia"/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EC0F0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EC0F0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EC0F0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EC0F0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EC0F0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sabiqe.edu.az/" TargetMode="External"/><Relationship Id="rId18" Type="http://schemas.openxmlformats.org/officeDocument/2006/relationships/hyperlink" Target="http://musabiqe.edu.az/" TargetMode="External"/><Relationship Id="rId26" Type="http://schemas.openxmlformats.org/officeDocument/2006/relationships/hyperlink" Target="http://musabiqe.edu.az/" TargetMode="External"/><Relationship Id="rId21" Type="http://schemas.openxmlformats.org/officeDocument/2006/relationships/hyperlink" Target="http://musabiqe.edu.az/" TargetMode="External"/><Relationship Id="rId34" Type="http://schemas.openxmlformats.org/officeDocument/2006/relationships/hyperlink" Target="http://arch.rgdb.ru/xmlui/" TargetMode="External"/><Relationship Id="rId7" Type="http://schemas.openxmlformats.org/officeDocument/2006/relationships/hyperlink" Target="http://trudovik.ucoz.ua/" TargetMode="External"/><Relationship Id="rId12" Type="http://schemas.openxmlformats.org/officeDocument/2006/relationships/hyperlink" Target="http://musabiqe.edu.az/" TargetMode="External"/><Relationship Id="rId17" Type="http://schemas.openxmlformats.org/officeDocument/2006/relationships/hyperlink" Target="http://musabiqe.edu.az/" TargetMode="External"/><Relationship Id="rId25" Type="http://schemas.openxmlformats.org/officeDocument/2006/relationships/hyperlink" Target="http://musabiqe.edu.az/" TargetMode="External"/><Relationship Id="rId33" Type="http://schemas.openxmlformats.org/officeDocument/2006/relationships/hyperlink" Target="http://ru.wikipedi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sabiqe.edu.az/" TargetMode="External"/><Relationship Id="rId20" Type="http://schemas.openxmlformats.org/officeDocument/2006/relationships/hyperlink" Target="http://musabiqe.edu.az/" TargetMode="External"/><Relationship Id="rId29" Type="http://schemas.openxmlformats.org/officeDocument/2006/relationships/hyperlink" Target="http://musabiqe.edu.a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rudovik.ucoz.ua/" TargetMode="External"/><Relationship Id="rId11" Type="http://schemas.openxmlformats.org/officeDocument/2006/relationships/hyperlink" Target="http://musabiqe.edu.az/" TargetMode="External"/><Relationship Id="rId24" Type="http://schemas.openxmlformats.org/officeDocument/2006/relationships/hyperlink" Target="http://musabiqe.edu.az/" TargetMode="External"/><Relationship Id="rId32" Type="http://schemas.openxmlformats.org/officeDocument/2006/relationships/hyperlink" Target="http://musabiqe.edu.az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trudovik.ucoz.ua/" TargetMode="External"/><Relationship Id="rId15" Type="http://schemas.openxmlformats.org/officeDocument/2006/relationships/hyperlink" Target="http://musabiqe.edu.az/" TargetMode="External"/><Relationship Id="rId23" Type="http://schemas.openxmlformats.org/officeDocument/2006/relationships/hyperlink" Target="http://musabiqe.edu.az/" TargetMode="External"/><Relationship Id="rId28" Type="http://schemas.openxmlformats.org/officeDocument/2006/relationships/hyperlink" Target="http://musabiqe.edu.az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usabiqe.edu.az/" TargetMode="External"/><Relationship Id="rId19" Type="http://schemas.openxmlformats.org/officeDocument/2006/relationships/hyperlink" Target="http://musabiqe.edu.az/" TargetMode="External"/><Relationship Id="rId31" Type="http://schemas.openxmlformats.org/officeDocument/2006/relationships/hyperlink" Target="http://musabiqe.edu.a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udovik.ucoz.ua/" TargetMode="External"/><Relationship Id="rId14" Type="http://schemas.openxmlformats.org/officeDocument/2006/relationships/hyperlink" Target="http://musabiqe.edu.az/" TargetMode="External"/><Relationship Id="rId22" Type="http://schemas.openxmlformats.org/officeDocument/2006/relationships/hyperlink" Target="http://musabiqe.edu.az/" TargetMode="External"/><Relationship Id="rId27" Type="http://schemas.openxmlformats.org/officeDocument/2006/relationships/hyperlink" Target="http://musabiqe.edu.az/" TargetMode="External"/><Relationship Id="rId30" Type="http://schemas.openxmlformats.org/officeDocument/2006/relationships/hyperlink" Target="http://musabiqe.edu.az/" TargetMode="External"/><Relationship Id="rId35" Type="http://schemas.openxmlformats.org/officeDocument/2006/relationships/hyperlink" Target="http://school-collection.edu.ru/" TargetMode="External"/><Relationship Id="rId8" Type="http://schemas.openxmlformats.org/officeDocument/2006/relationships/hyperlink" Target="http://trudovik.ucoz.u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8332</Words>
  <Characters>47496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пк</cp:lastModifiedBy>
  <cp:revision>5</cp:revision>
  <dcterms:created xsi:type="dcterms:W3CDTF">2022-10-02T15:56:00Z</dcterms:created>
  <dcterms:modified xsi:type="dcterms:W3CDTF">2022-10-02T16:12:00Z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